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9E" w:rsidRPr="0038167A" w:rsidRDefault="00C83D9E" w:rsidP="00C83D9E">
      <w:pPr>
        <w:spacing w:line="360" w:lineRule="auto"/>
        <w:jc w:val="center"/>
        <w:rPr>
          <w:b/>
          <w:szCs w:val="24"/>
        </w:rPr>
      </w:pPr>
      <w:r w:rsidRPr="0038167A">
        <w:rPr>
          <w:b/>
          <w:szCs w:val="24"/>
        </w:rPr>
        <w:t xml:space="preserve">Umowa na zorganizowanie </w:t>
      </w:r>
    </w:p>
    <w:p w:rsidR="00C83D9E" w:rsidRPr="0038167A" w:rsidRDefault="00C83D9E" w:rsidP="00C83D9E">
      <w:pPr>
        <w:spacing w:line="360" w:lineRule="auto"/>
        <w:jc w:val="center"/>
        <w:rPr>
          <w:b/>
          <w:szCs w:val="24"/>
        </w:rPr>
      </w:pPr>
      <w:r w:rsidRPr="0038167A">
        <w:rPr>
          <w:b/>
          <w:szCs w:val="24"/>
        </w:rPr>
        <w:t>”Zielonej Szkoły” dla uczniów klas III SP 34</w:t>
      </w:r>
    </w:p>
    <w:p w:rsidR="00C83D9E" w:rsidRPr="0038167A" w:rsidRDefault="00C83D9E" w:rsidP="00C83D9E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Nr …./ZP/2018</w:t>
      </w:r>
    </w:p>
    <w:p w:rsidR="00C83D9E" w:rsidRPr="0038167A" w:rsidRDefault="00C83D9E" w:rsidP="00C83D9E">
      <w:pPr>
        <w:spacing w:line="360" w:lineRule="auto"/>
        <w:jc w:val="both"/>
        <w:rPr>
          <w:sz w:val="22"/>
          <w:szCs w:val="22"/>
        </w:rPr>
      </w:pPr>
    </w:p>
    <w:p w:rsidR="00C83D9E" w:rsidRDefault="00C83D9E" w:rsidP="00C83D9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Zawarta w Rybniku,  dnia</w:t>
      </w:r>
      <w:r w:rsidRPr="0038167A">
        <w:rPr>
          <w:sz w:val="22"/>
          <w:szCs w:val="22"/>
        </w:rPr>
        <w:t xml:space="preserve"> ............................. </w:t>
      </w:r>
      <w:r>
        <w:rPr>
          <w:sz w:val="22"/>
          <w:szCs w:val="22"/>
        </w:rPr>
        <w:t xml:space="preserve">w siedzibie Zamawiającego </w:t>
      </w:r>
      <w:r w:rsidRPr="0038167A">
        <w:rPr>
          <w:sz w:val="22"/>
          <w:szCs w:val="22"/>
        </w:rPr>
        <w:t>pomiędzy</w:t>
      </w:r>
      <w:r>
        <w:rPr>
          <w:sz w:val="22"/>
          <w:szCs w:val="22"/>
        </w:rPr>
        <w:t>:</w:t>
      </w:r>
    </w:p>
    <w:p w:rsidR="00C83D9E" w:rsidRPr="008076CF" w:rsidRDefault="00C83D9E" w:rsidP="00C83D9E">
      <w:pPr>
        <w:spacing w:line="360" w:lineRule="auto"/>
        <w:jc w:val="both"/>
        <w:rPr>
          <w:b/>
          <w:i/>
          <w:sz w:val="22"/>
          <w:szCs w:val="22"/>
        </w:rPr>
      </w:pPr>
      <w:r w:rsidRPr="008076CF">
        <w:rPr>
          <w:b/>
          <w:i/>
          <w:sz w:val="22"/>
          <w:szCs w:val="22"/>
        </w:rPr>
        <w:t>Zamawiającym:</w:t>
      </w:r>
    </w:p>
    <w:p w:rsidR="00C83D9E" w:rsidRDefault="00C83D9E" w:rsidP="00C83D9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Miasto Rybnik - Szkoła Podstawowa</w:t>
      </w:r>
      <w:r w:rsidRPr="0038167A">
        <w:rPr>
          <w:sz w:val="22"/>
          <w:szCs w:val="22"/>
        </w:rPr>
        <w:t xml:space="preserve"> z Oddziałami Integracyjnymi nr 34 im. Ireny Sendlerowej</w:t>
      </w:r>
    </w:p>
    <w:p w:rsidR="00C83D9E" w:rsidRDefault="00C83D9E" w:rsidP="00C83D9E">
      <w:pPr>
        <w:spacing w:line="276" w:lineRule="auto"/>
        <w:jc w:val="both"/>
        <w:rPr>
          <w:sz w:val="22"/>
          <w:szCs w:val="22"/>
        </w:rPr>
      </w:pPr>
      <w:r w:rsidRPr="0038167A">
        <w:rPr>
          <w:sz w:val="22"/>
          <w:szCs w:val="22"/>
        </w:rPr>
        <w:t xml:space="preserve"> ul. Reymonta 69</w:t>
      </w:r>
    </w:p>
    <w:p w:rsidR="00C83D9E" w:rsidRDefault="00C83D9E" w:rsidP="00C83D9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44-200 Rybnik</w:t>
      </w:r>
    </w:p>
    <w:p w:rsidR="00C83D9E" w:rsidRPr="00ED6A81" w:rsidRDefault="00C83D9E" w:rsidP="00C83D9E">
      <w:p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reprezentowana</w:t>
      </w:r>
      <w:r w:rsidRPr="0038167A">
        <w:rPr>
          <w:sz w:val="22"/>
          <w:szCs w:val="22"/>
        </w:rPr>
        <w:t xml:space="preserve"> przez dyrektora szkoły: </w:t>
      </w:r>
      <w:r w:rsidRPr="0038167A">
        <w:rPr>
          <w:b/>
          <w:sz w:val="22"/>
          <w:szCs w:val="22"/>
        </w:rPr>
        <w:t>Beatę Mielczarek</w:t>
      </w:r>
      <w:r w:rsidRPr="0038167A">
        <w:rPr>
          <w:sz w:val="22"/>
          <w:szCs w:val="22"/>
        </w:rPr>
        <w:t xml:space="preserve"> działającą w imieniu rodziców (opiekunów) uczestników Zielonej szkoły na podstawie udzielonych pełnomocnictw</w:t>
      </w:r>
      <w:r w:rsidRPr="0038167A">
        <w:rPr>
          <w:b/>
          <w:sz w:val="22"/>
          <w:szCs w:val="22"/>
        </w:rPr>
        <w:t xml:space="preserve"> </w:t>
      </w:r>
      <w:r w:rsidRPr="0038167A">
        <w:rPr>
          <w:sz w:val="22"/>
          <w:szCs w:val="22"/>
        </w:rPr>
        <w:t xml:space="preserve">zwana dalej, </w:t>
      </w:r>
      <w:r w:rsidRPr="0038167A">
        <w:rPr>
          <w:b/>
          <w:sz w:val="22"/>
          <w:szCs w:val="22"/>
        </w:rPr>
        <w:t>Zamawiającym,</w:t>
      </w:r>
    </w:p>
    <w:p w:rsidR="00C83D9E" w:rsidRPr="00ED6A81" w:rsidRDefault="00C83D9E" w:rsidP="00C83D9E">
      <w:pPr>
        <w:spacing w:line="360" w:lineRule="auto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</w:t>
      </w:r>
      <w:r w:rsidRPr="008076CF">
        <w:rPr>
          <w:b/>
          <w:i/>
          <w:sz w:val="22"/>
          <w:szCs w:val="22"/>
        </w:rPr>
        <w:t>Płatnik:</w:t>
      </w:r>
      <w:r>
        <w:rPr>
          <w:b/>
          <w:i/>
          <w:sz w:val="22"/>
          <w:szCs w:val="22"/>
        </w:rPr>
        <w:t xml:space="preserve"> </w:t>
      </w:r>
      <w:r w:rsidRPr="008076CF">
        <w:rPr>
          <w:sz w:val="22"/>
          <w:szCs w:val="22"/>
        </w:rPr>
        <w:t>Miasto Rybnik</w:t>
      </w:r>
      <w:r>
        <w:rPr>
          <w:sz w:val="22"/>
          <w:szCs w:val="22"/>
        </w:rPr>
        <w:t>)</w:t>
      </w:r>
    </w:p>
    <w:p w:rsidR="00C83D9E" w:rsidRPr="0038167A" w:rsidRDefault="00C83D9E" w:rsidP="00C83D9E">
      <w:pPr>
        <w:spacing w:line="360" w:lineRule="auto"/>
        <w:jc w:val="center"/>
        <w:rPr>
          <w:b/>
          <w:sz w:val="22"/>
          <w:szCs w:val="22"/>
        </w:rPr>
      </w:pPr>
      <w:r w:rsidRPr="0038167A">
        <w:rPr>
          <w:b/>
          <w:sz w:val="22"/>
          <w:szCs w:val="22"/>
        </w:rPr>
        <w:t>a</w:t>
      </w:r>
    </w:p>
    <w:p w:rsidR="00C83D9E" w:rsidRPr="0086684F" w:rsidRDefault="00C83D9E" w:rsidP="00C83D9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………………………………. reprezentującym ……………………………………….</w:t>
      </w:r>
      <w:r w:rsidRPr="0086684F">
        <w:rPr>
          <w:sz w:val="22"/>
          <w:szCs w:val="22"/>
        </w:rPr>
        <w:t xml:space="preserve"> zwanym dalej </w:t>
      </w:r>
      <w:r w:rsidRPr="0086684F">
        <w:rPr>
          <w:b/>
          <w:sz w:val="22"/>
          <w:szCs w:val="22"/>
        </w:rPr>
        <w:t>Wykonawcą</w:t>
      </w:r>
      <w:r w:rsidRPr="0086684F">
        <w:rPr>
          <w:sz w:val="22"/>
          <w:szCs w:val="22"/>
        </w:rPr>
        <w:t>, w rezultacie dokonania przez Zamawiającego wyboru oferty w przetargu nieograniczonym.</w:t>
      </w:r>
    </w:p>
    <w:p w:rsidR="00C83D9E" w:rsidRPr="0086684F" w:rsidRDefault="00C83D9E" w:rsidP="00C83D9E">
      <w:pPr>
        <w:pStyle w:val="Tekstpodstawowy"/>
        <w:spacing w:line="360" w:lineRule="auto"/>
        <w:jc w:val="center"/>
        <w:rPr>
          <w:b/>
          <w:bCs/>
          <w:sz w:val="22"/>
          <w:szCs w:val="22"/>
        </w:rPr>
      </w:pPr>
      <w:r w:rsidRPr="0086684F">
        <w:rPr>
          <w:b/>
          <w:bCs/>
          <w:sz w:val="22"/>
          <w:szCs w:val="22"/>
        </w:rPr>
        <w:t>§ 1</w:t>
      </w:r>
    </w:p>
    <w:p w:rsidR="00C83D9E" w:rsidRPr="0086684F" w:rsidRDefault="00C83D9E" w:rsidP="00C83D9E">
      <w:pPr>
        <w:pStyle w:val="Tekstpodstawowy"/>
        <w:spacing w:line="276" w:lineRule="auto"/>
        <w:jc w:val="both"/>
        <w:rPr>
          <w:bCs/>
          <w:sz w:val="22"/>
          <w:szCs w:val="22"/>
        </w:rPr>
      </w:pPr>
      <w:r w:rsidRPr="0086684F">
        <w:rPr>
          <w:bCs/>
          <w:sz w:val="22"/>
          <w:szCs w:val="22"/>
        </w:rPr>
        <w:t xml:space="preserve">Przedmiotem umowy jest organizacja </w:t>
      </w:r>
      <w:r w:rsidRPr="0086684F">
        <w:rPr>
          <w:b/>
          <w:bCs/>
          <w:sz w:val="22"/>
          <w:szCs w:val="22"/>
        </w:rPr>
        <w:t>Zielonej szkoły</w:t>
      </w:r>
      <w:r w:rsidRPr="0086684F">
        <w:rPr>
          <w:bCs/>
          <w:sz w:val="22"/>
          <w:szCs w:val="22"/>
        </w:rPr>
        <w:t xml:space="preserve"> w miejscowości nadmorskiej </w:t>
      </w:r>
      <w:r>
        <w:rPr>
          <w:bCs/>
          <w:sz w:val="22"/>
          <w:szCs w:val="22"/>
        </w:rPr>
        <w:t>……………..</w:t>
      </w:r>
      <w:r w:rsidRPr="0086684F">
        <w:rPr>
          <w:bCs/>
          <w:sz w:val="22"/>
          <w:szCs w:val="22"/>
        </w:rPr>
        <w:t>. Zakres zamówienia według oferty oraz specyfikacji istotnych warunków zamówienia. Dokumenty te stanowią integralną część umowy.</w:t>
      </w:r>
    </w:p>
    <w:p w:rsidR="00C83D9E" w:rsidRPr="0086684F" w:rsidRDefault="00C83D9E" w:rsidP="00C83D9E">
      <w:pPr>
        <w:pStyle w:val="Akapitzlist"/>
        <w:spacing w:line="360" w:lineRule="auto"/>
        <w:ind w:left="360"/>
        <w:jc w:val="center"/>
        <w:rPr>
          <w:b/>
          <w:sz w:val="22"/>
          <w:szCs w:val="22"/>
        </w:rPr>
      </w:pPr>
      <w:r w:rsidRPr="0086684F">
        <w:rPr>
          <w:b/>
          <w:sz w:val="22"/>
          <w:szCs w:val="22"/>
        </w:rPr>
        <w:t>§ 2</w:t>
      </w:r>
    </w:p>
    <w:p w:rsidR="00C83D9E" w:rsidRPr="0086684F" w:rsidRDefault="00C83D9E" w:rsidP="00C83D9E">
      <w:pPr>
        <w:pStyle w:val="Akapitzlist"/>
        <w:spacing w:line="276" w:lineRule="auto"/>
        <w:ind w:left="0"/>
        <w:rPr>
          <w:sz w:val="22"/>
          <w:szCs w:val="22"/>
        </w:rPr>
      </w:pPr>
      <w:r w:rsidRPr="0086684F">
        <w:rPr>
          <w:sz w:val="22"/>
          <w:szCs w:val="22"/>
        </w:rPr>
        <w:t xml:space="preserve">Wykonawca zobowiązuje się względem Zamawiającego do zakwaterowania w OW </w:t>
      </w:r>
      <w:r>
        <w:rPr>
          <w:sz w:val="22"/>
          <w:szCs w:val="22"/>
        </w:rPr>
        <w:t>………………….</w:t>
      </w:r>
      <w:r w:rsidRPr="0086684F">
        <w:rPr>
          <w:sz w:val="22"/>
          <w:szCs w:val="22"/>
        </w:rPr>
        <w:t xml:space="preserve"> w </w:t>
      </w:r>
      <w:r>
        <w:rPr>
          <w:sz w:val="22"/>
          <w:szCs w:val="22"/>
        </w:rPr>
        <w:t>……………………………</w:t>
      </w:r>
      <w:r w:rsidRPr="0086684F">
        <w:rPr>
          <w:sz w:val="22"/>
          <w:szCs w:val="22"/>
        </w:rPr>
        <w:t xml:space="preserve">wyżywienia w postaci trzech posiłków i podwieczorka w terminie od  </w:t>
      </w:r>
      <w:r>
        <w:rPr>
          <w:sz w:val="22"/>
          <w:szCs w:val="22"/>
        </w:rPr>
        <w:t>………….2018 r.  do …………2018 r.</w:t>
      </w:r>
      <w:r w:rsidRPr="0086684F">
        <w:rPr>
          <w:sz w:val="22"/>
          <w:szCs w:val="22"/>
        </w:rPr>
        <w:t>.</w:t>
      </w:r>
    </w:p>
    <w:p w:rsidR="00C83D9E" w:rsidRPr="0086684F" w:rsidRDefault="00C83D9E" w:rsidP="00C83D9E">
      <w:pPr>
        <w:pStyle w:val="Akapitzlist"/>
        <w:spacing w:line="360" w:lineRule="auto"/>
        <w:ind w:left="360"/>
        <w:jc w:val="center"/>
        <w:rPr>
          <w:b/>
          <w:sz w:val="22"/>
          <w:szCs w:val="22"/>
        </w:rPr>
      </w:pPr>
      <w:r w:rsidRPr="0086684F">
        <w:rPr>
          <w:b/>
          <w:sz w:val="22"/>
          <w:szCs w:val="22"/>
        </w:rPr>
        <w:t>§ 3</w:t>
      </w:r>
    </w:p>
    <w:p w:rsidR="00C83D9E" w:rsidRPr="0086684F" w:rsidRDefault="00C83D9E" w:rsidP="00C83D9E">
      <w:pPr>
        <w:pStyle w:val="Akapitzlist"/>
        <w:numPr>
          <w:ilvl w:val="0"/>
          <w:numId w:val="44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86684F">
        <w:rPr>
          <w:sz w:val="22"/>
          <w:szCs w:val="22"/>
        </w:rPr>
        <w:t xml:space="preserve">Wykonawca zabezpiecza w/w usługi dla grupy liczącej około </w:t>
      </w:r>
      <w:r>
        <w:rPr>
          <w:sz w:val="22"/>
          <w:szCs w:val="22"/>
        </w:rPr>
        <w:t>…….</w:t>
      </w:r>
      <w:r w:rsidRPr="0086684F">
        <w:rPr>
          <w:sz w:val="22"/>
          <w:szCs w:val="22"/>
        </w:rPr>
        <w:t xml:space="preserve"> dzieci + </w:t>
      </w:r>
      <w:r>
        <w:rPr>
          <w:sz w:val="22"/>
          <w:szCs w:val="22"/>
        </w:rPr>
        <w:t>…….</w:t>
      </w:r>
      <w:r w:rsidRPr="0086684F">
        <w:rPr>
          <w:sz w:val="22"/>
          <w:szCs w:val="22"/>
        </w:rPr>
        <w:t xml:space="preserve"> wychowawców + 1 kierownik, których ostateczna ilość uczestników wraz z podziałem na klasy i płeć, zostanie podana Wykonawcy do dnia </w:t>
      </w:r>
      <w:r>
        <w:rPr>
          <w:b/>
          <w:sz w:val="22"/>
          <w:szCs w:val="22"/>
        </w:rPr>
        <w:t>30.04.2018</w:t>
      </w:r>
      <w:r w:rsidRPr="0086684F">
        <w:rPr>
          <w:b/>
          <w:sz w:val="22"/>
          <w:szCs w:val="22"/>
        </w:rPr>
        <w:t xml:space="preserve"> r.</w:t>
      </w:r>
    </w:p>
    <w:p w:rsidR="00C83D9E" w:rsidRPr="0086684F" w:rsidRDefault="00C83D9E" w:rsidP="00C83D9E">
      <w:pPr>
        <w:pStyle w:val="Akapitzlist"/>
        <w:numPr>
          <w:ilvl w:val="0"/>
          <w:numId w:val="44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86684F">
        <w:rPr>
          <w:sz w:val="22"/>
          <w:szCs w:val="22"/>
        </w:rPr>
        <w:t>Zamawiający zobowiązuje się przesłać Wykonawcy za pomocą fax- u lub poczty elektronicznej listę uczestników najpóźniej 7 dni przed wyjazdem. Lista powinna zawierać imię i nazwisko, adres oraz numer pesel uczestników Zielonej Szkoły, wychowawców, dzieci wychowawców oraz ew. osób towarzyszących. Zamawiający dołączy również dane osób (rodziców/prawnych opiekunów), na które należy wystawić fakturę VAT.</w:t>
      </w:r>
    </w:p>
    <w:p w:rsidR="00C83D9E" w:rsidRPr="0086684F" w:rsidRDefault="00C83D9E" w:rsidP="00C83D9E">
      <w:pPr>
        <w:pStyle w:val="Akapitzlist"/>
        <w:numPr>
          <w:ilvl w:val="0"/>
          <w:numId w:val="44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86684F">
        <w:rPr>
          <w:sz w:val="22"/>
          <w:szCs w:val="22"/>
        </w:rPr>
        <w:t>Koszt</w:t>
      </w:r>
      <w:r>
        <w:rPr>
          <w:sz w:val="22"/>
          <w:szCs w:val="22"/>
        </w:rPr>
        <w:t xml:space="preserve">y </w:t>
      </w:r>
      <w:r w:rsidRPr="0086684F">
        <w:rPr>
          <w:sz w:val="22"/>
          <w:szCs w:val="22"/>
        </w:rPr>
        <w:t xml:space="preserve">oferty (usługi) związane z jedną osobą w ramach Zielonej Szkoły wynosi: </w:t>
      </w:r>
      <w:r>
        <w:rPr>
          <w:sz w:val="22"/>
          <w:szCs w:val="22"/>
        </w:rPr>
        <w:t>…….</w:t>
      </w:r>
      <w:r w:rsidRPr="0086684F">
        <w:rPr>
          <w:sz w:val="22"/>
          <w:szCs w:val="22"/>
        </w:rPr>
        <w:t xml:space="preserve"> zł (słownie: </w:t>
      </w:r>
      <w:r>
        <w:rPr>
          <w:sz w:val="22"/>
          <w:szCs w:val="22"/>
        </w:rPr>
        <w:t>………. zł</w:t>
      </w:r>
      <w:r w:rsidRPr="0086684F">
        <w:rPr>
          <w:sz w:val="22"/>
          <w:szCs w:val="22"/>
        </w:rPr>
        <w:t>)</w:t>
      </w:r>
    </w:p>
    <w:p w:rsidR="00C83D9E" w:rsidRPr="0086684F" w:rsidRDefault="00C83D9E" w:rsidP="00C83D9E">
      <w:pPr>
        <w:pStyle w:val="Akapitzlist"/>
        <w:numPr>
          <w:ilvl w:val="0"/>
          <w:numId w:val="4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6684F">
        <w:rPr>
          <w:sz w:val="22"/>
          <w:szCs w:val="22"/>
        </w:rPr>
        <w:t xml:space="preserve">Szacunkowa wartość przedmiotu umowy wynosi: </w:t>
      </w:r>
      <w:r>
        <w:rPr>
          <w:sz w:val="22"/>
          <w:szCs w:val="22"/>
        </w:rPr>
        <w:t>…….</w:t>
      </w:r>
      <w:r w:rsidRPr="0086684F">
        <w:rPr>
          <w:sz w:val="22"/>
          <w:szCs w:val="22"/>
        </w:rPr>
        <w:t xml:space="preserve"> dzieci x </w:t>
      </w:r>
      <w:r>
        <w:rPr>
          <w:sz w:val="22"/>
          <w:szCs w:val="22"/>
        </w:rPr>
        <w:t>………</w:t>
      </w:r>
      <w:r w:rsidRPr="0086684F">
        <w:rPr>
          <w:sz w:val="22"/>
          <w:szCs w:val="22"/>
        </w:rPr>
        <w:t xml:space="preserve"> zł =  </w:t>
      </w:r>
      <w:r>
        <w:rPr>
          <w:sz w:val="22"/>
          <w:szCs w:val="22"/>
        </w:rPr>
        <w:t>……….</w:t>
      </w:r>
      <w:r w:rsidRPr="0086684F">
        <w:rPr>
          <w:sz w:val="22"/>
          <w:szCs w:val="22"/>
        </w:rPr>
        <w:t xml:space="preserve"> zł, </w:t>
      </w:r>
    </w:p>
    <w:p w:rsidR="00C83D9E" w:rsidRPr="00654358" w:rsidRDefault="00C83D9E" w:rsidP="00C83D9E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z zastrzeżeniem ust.5.</w:t>
      </w:r>
    </w:p>
    <w:p w:rsidR="00C83D9E" w:rsidRPr="00ED6A81" w:rsidRDefault="00C83D9E" w:rsidP="00C83D9E">
      <w:pPr>
        <w:pStyle w:val="Akapitzlist"/>
        <w:numPr>
          <w:ilvl w:val="0"/>
          <w:numId w:val="44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Rozliczenie nastąpi według rzeczywistej liczby dzieci biorących udział w Zielonej Szkole.</w:t>
      </w:r>
    </w:p>
    <w:p w:rsidR="00C83D9E" w:rsidRPr="002C41E1" w:rsidRDefault="00C83D9E" w:rsidP="00C83D9E">
      <w:pPr>
        <w:pStyle w:val="Akapitzlist"/>
        <w:spacing w:line="360" w:lineRule="auto"/>
        <w:ind w:left="0"/>
        <w:jc w:val="both"/>
      </w:pPr>
    </w:p>
    <w:p w:rsidR="00C83D9E" w:rsidRPr="002C41E1" w:rsidRDefault="00C83D9E" w:rsidP="00C83D9E">
      <w:pPr>
        <w:pStyle w:val="Akapitzlist"/>
        <w:spacing w:line="360" w:lineRule="auto"/>
        <w:ind w:left="360"/>
        <w:jc w:val="center"/>
        <w:rPr>
          <w:b/>
          <w:sz w:val="22"/>
          <w:szCs w:val="22"/>
        </w:rPr>
      </w:pPr>
      <w:r w:rsidRPr="002C41E1">
        <w:rPr>
          <w:b/>
          <w:sz w:val="22"/>
          <w:szCs w:val="22"/>
        </w:rPr>
        <w:t>§ 4</w:t>
      </w:r>
    </w:p>
    <w:p w:rsidR="00C83D9E" w:rsidRDefault="00C83D9E" w:rsidP="00C83D9E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2C41E1">
        <w:rPr>
          <w:sz w:val="22"/>
          <w:szCs w:val="22"/>
        </w:rPr>
        <w:t xml:space="preserve">Zielona Szkoła rozpoczyna się obiadokolacją, a kończy śniadaniem oraz wydaniem prowiantu na </w:t>
      </w:r>
      <w:r>
        <w:rPr>
          <w:sz w:val="22"/>
          <w:szCs w:val="22"/>
        </w:rPr>
        <w:t xml:space="preserve"> </w:t>
      </w:r>
    </w:p>
    <w:p w:rsidR="00C83D9E" w:rsidRDefault="00C83D9E" w:rsidP="00C83D9E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2C41E1">
        <w:rPr>
          <w:sz w:val="22"/>
          <w:szCs w:val="22"/>
        </w:rPr>
        <w:t>drogę powrotną.</w:t>
      </w:r>
    </w:p>
    <w:p w:rsidR="00C83D9E" w:rsidRPr="008F347E" w:rsidRDefault="00C83D9E" w:rsidP="00C83D9E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 w:rsidRPr="008F347E">
        <w:rPr>
          <w:sz w:val="22"/>
          <w:szCs w:val="22"/>
        </w:rPr>
        <w:t>2. Na umotywowany wniosek Wykonawcy, Zamawiający może wyrazić zgodę na zmianę programu</w:t>
      </w:r>
    </w:p>
    <w:p w:rsidR="00C83D9E" w:rsidRPr="008F347E" w:rsidRDefault="00C83D9E" w:rsidP="00C83D9E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 w:rsidRPr="008F347E">
        <w:rPr>
          <w:sz w:val="22"/>
          <w:szCs w:val="22"/>
        </w:rPr>
        <w:t xml:space="preserve">    pobytu. Akceptacja wymaga formy pisemnej.</w:t>
      </w:r>
    </w:p>
    <w:p w:rsidR="00C83D9E" w:rsidRDefault="00C83D9E" w:rsidP="00C83D9E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:rsidR="00C83D9E" w:rsidRDefault="00C83D9E" w:rsidP="00C83D9E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:rsidR="00C83D9E" w:rsidRPr="007C21E9" w:rsidRDefault="00C83D9E" w:rsidP="00C83D9E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:rsidR="00C83D9E" w:rsidRDefault="00C83D9E" w:rsidP="00C83D9E">
      <w:pPr>
        <w:pStyle w:val="Tekstpodstawowy"/>
        <w:ind w:left="-180" w:firstLine="246"/>
        <w:jc w:val="center"/>
        <w:rPr>
          <w:b/>
          <w:bCs/>
          <w:sz w:val="22"/>
          <w:szCs w:val="22"/>
        </w:rPr>
      </w:pPr>
      <w:r w:rsidRPr="005E227A">
        <w:rPr>
          <w:b/>
          <w:bCs/>
          <w:sz w:val="22"/>
          <w:szCs w:val="22"/>
        </w:rPr>
        <w:t>§ 5</w:t>
      </w:r>
    </w:p>
    <w:p w:rsidR="00C83D9E" w:rsidRPr="00987EB4" w:rsidRDefault="00C83D9E" w:rsidP="00C83D9E">
      <w:pPr>
        <w:pStyle w:val="Tekstpodstawowy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Podczas trwania Zielonej Szkoły, grupa dzieci wraz z wychowawcami (opiekunami) zobowiązana jest do przestrzegania regulaminu obowiązującego w ośrodku, a także realizacji poleceń jego kierownictwa w zakresie korzystania przez nich z ośrodka.</w:t>
      </w:r>
    </w:p>
    <w:p w:rsidR="00C83D9E" w:rsidRDefault="00C83D9E" w:rsidP="00C83D9E">
      <w:pPr>
        <w:pStyle w:val="Tekstpodstawowy"/>
        <w:spacing w:line="360" w:lineRule="auto"/>
        <w:jc w:val="center"/>
        <w:rPr>
          <w:b/>
          <w:bCs/>
          <w:sz w:val="22"/>
          <w:szCs w:val="22"/>
        </w:rPr>
      </w:pPr>
      <w:r w:rsidRPr="005E227A">
        <w:rPr>
          <w:b/>
          <w:bCs/>
          <w:sz w:val="22"/>
          <w:szCs w:val="22"/>
        </w:rPr>
        <w:t>§ 6</w:t>
      </w:r>
    </w:p>
    <w:p w:rsidR="00C83D9E" w:rsidRPr="005E227A" w:rsidRDefault="00C83D9E" w:rsidP="00C83D9E">
      <w:pPr>
        <w:pStyle w:val="Tekstpodstawowy"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Opieka i odpowiedzialność za życie, zdrowie i bezpieczeństwo dzieci spoczywa na wychowawcach sprawujących opiekę nad grupą.</w:t>
      </w:r>
    </w:p>
    <w:p w:rsidR="00C83D9E" w:rsidRDefault="00C83D9E" w:rsidP="00C83D9E">
      <w:pPr>
        <w:pStyle w:val="Tekstpodstawowy"/>
        <w:spacing w:line="276" w:lineRule="auto"/>
        <w:jc w:val="center"/>
        <w:rPr>
          <w:b/>
          <w:bCs/>
          <w:sz w:val="22"/>
          <w:szCs w:val="22"/>
        </w:rPr>
      </w:pPr>
      <w:r w:rsidRPr="005E227A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7</w:t>
      </w:r>
    </w:p>
    <w:p w:rsidR="00C83D9E" w:rsidRDefault="00C83D9E" w:rsidP="00C83D9E">
      <w:pPr>
        <w:pStyle w:val="Tekstpodstawowy"/>
        <w:numPr>
          <w:ilvl w:val="0"/>
          <w:numId w:val="45"/>
        </w:numPr>
        <w:spacing w:after="0" w:line="276" w:lineRule="auto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Zamawiający zapłaci Wykonawcy część wynagrodzenia za organizację Zielonej Szkoły środkami z dofinansowania Wojewódzkiego Funduszu Ochrony Środowiska w szacunkowej wysokości …………. zł przelewem na rachunek bankowy wskazany w fakturze (płatnik- Miasto Rybnik), </w:t>
      </w:r>
    </w:p>
    <w:p w:rsidR="00C83D9E" w:rsidRDefault="00C83D9E" w:rsidP="00C83D9E">
      <w:pPr>
        <w:pStyle w:val="Tekstpodstawowy"/>
        <w:spacing w:line="276" w:lineRule="auto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terminie 14 dni od dnia otrzymania faktury.</w:t>
      </w:r>
    </w:p>
    <w:p w:rsidR="00C83D9E" w:rsidRDefault="00C83D9E" w:rsidP="00C83D9E">
      <w:pPr>
        <w:pStyle w:val="Tekstpodstawowy"/>
        <w:numPr>
          <w:ilvl w:val="0"/>
          <w:numId w:val="45"/>
        </w:numPr>
        <w:spacing w:after="0" w:line="276" w:lineRule="auto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Pozostała część należności zostanie uregulowana środkami finansowymi rodziców dzieci- uczestników Zielonej Szkoły w terminie i na warunkach wzajemnie uzgodnionych, tj:</w:t>
      </w:r>
    </w:p>
    <w:p w:rsidR="00C83D9E" w:rsidRPr="001C1025" w:rsidRDefault="00C83D9E" w:rsidP="00C83D9E">
      <w:pPr>
        <w:pStyle w:val="Tekstpodstawowy"/>
        <w:numPr>
          <w:ilvl w:val="0"/>
          <w:numId w:val="46"/>
        </w:numPr>
        <w:spacing w:after="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 wpłata – kwota w wysokości …….. zł od</w:t>
      </w:r>
      <w:r w:rsidR="00366101">
        <w:rPr>
          <w:bCs/>
          <w:sz w:val="22"/>
          <w:szCs w:val="22"/>
        </w:rPr>
        <w:t xml:space="preserve"> każdego dziecka płatna do 31</w:t>
      </w:r>
      <w:r>
        <w:rPr>
          <w:bCs/>
          <w:sz w:val="22"/>
          <w:szCs w:val="22"/>
        </w:rPr>
        <w:t xml:space="preserve">.03.2018 r. </w:t>
      </w:r>
    </w:p>
    <w:p w:rsidR="00C83D9E" w:rsidRPr="001630DD" w:rsidRDefault="00C83D9E" w:rsidP="00C83D9E">
      <w:pPr>
        <w:pStyle w:val="Tekstpodstawowy"/>
        <w:spacing w:line="276" w:lineRule="auto"/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Zabezpieczeniem tej wpłaty będzie gwarancja bankowa Wykonawcy na podstawie Ustawy </w:t>
      </w:r>
      <w:r w:rsidRPr="001630DD">
        <w:rPr>
          <w:sz w:val="22"/>
          <w:szCs w:val="22"/>
        </w:rPr>
        <w:t xml:space="preserve">Prawo zamówień publicznych (tekst jednolity Dz. U. z 2015 r. poz. </w:t>
      </w:r>
      <w:r w:rsidRPr="001630DD">
        <w:rPr>
          <w:bCs/>
          <w:sz w:val="22"/>
          <w:szCs w:val="22"/>
        </w:rPr>
        <w:t>2164 ze zmianami</w:t>
      </w:r>
      <w:r>
        <w:rPr>
          <w:sz w:val="22"/>
          <w:szCs w:val="22"/>
        </w:rPr>
        <w:t>, art. 151a ust 7).</w:t>
      </w:r>
    </w:p>
    <w:p w:rsidR="00C83D9E" w:rsidRDefault="00C83D9E" w:rsidP="00C83D9E">
      <w:pPr>
        <w:pStyle w:val="Tekstpodstawowy"/>
        <w:numPr>
          <w:ilvl w:val="0"/>
          <w:numId w:val="46"/>
        </w:numPr>
        <w:spacing w:after="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II wpłata – pozostała kwota po uwzględnieniu zapłaty, o której mowa w ust. 1 - płatna do 4 dni po powrocie dzieci z wypoczynku, jeżeli zostaną spełnione wszystkie warunki zawarte w umowie.</w:t>
      </w:r>
    </w:p>
    <w:p w:rsidR="00C83D9E" w:rsidRDefault="00C83D9E" w:rsidP="00C83D9E">
      <w:pPr>
        <w:pStyle w:val="Tekstpodstawowy"/>
        <w:spacing w:line="276" w:lineRule="auto"/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Rozliczenie nastąpi według rzeczywistej liczby dzieci biorących udział w Zielonej Szkole.</w:t>
      </w:r>
    </w:p>
    <w:p w:rsidR="00C83D9E" w:rsidRDefault="00C83D9E" w:rsidP="00C83D9E">
      <w:pPr>
        <w:pStyle w:val="Tekstpodstawowy"/>
        <w:numPr>
          <w:ilvl w:val="0"/>
          <w:numId w:val="45"/>
        </w:numPr>
        <w:spacing w:after="0" w:line="276" w:lineRule="auto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Potwierdzeniem uregulowania należności będą imienne faktury, które Wykonawca zobowiązany jest wystawić dla rodziców dzieci według listy wskazanej w &amp;3 ust 2 umowy.</w:t>
      </w:r>
    </w:p>
    <w:p w:rsidR="00C83D9E" w:rsidRDefault="00C83D9E" w:rsidP="00C83D9E">
      <w:pPr>
        <w:pStyle w:val="Tekstpodstawowy"/>
        <w:numPr>
          <w:ilvl w:val="0"/>
          <w:numId w:val="45"/>
        </w:numPr>
        <w:spacing w:after="0" w:line="276" w:lineRule="auto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Strony ustalają następujące dane Zamawiającego do rozliczeń:</w:t>
      </w:r>
    </w:p>
    <w:p w:rsidR="00C83D9E" w:rsidRPr="001501A2" w:rsidRDefault="00C83D9E" w:rsidP="00C83D9E">
      <w:pPr>
        <w:pStyle w:val="Tekstpodstawowy"/>
        <w:spacing w:line="276" w:lineRule="auto"/>
        <w:ind w:left="426"/>
        <w:jc w:val="both"/>
        <w:rPr>
          <w:b/>
          <w:bCs/>
          <w:i/>
          <w:sz w:val="22"/>
          <w:szCs w:val="22"/>
        </w:rPr>
      </w:pPr>
      <w:r w:rsidRPr="001501A2">
        <w:rPr>
          <w:b/>
          <w:bCs/>
          <w:i/>
          <w:sz w:val="22"/>
          <w:szCs w:val="22"/>
        </w:rPr>
        <w:t>Zamawiający:</w:t>
      </w:r>
    </w:p>
    <w:p w:rsidR="00C83D9E" w:rsidRPr="002475CC" w:rsidRDefault="00C83D9E" w:rsidP="00C83D9E">
      <w:pPr>
        <w:pStyle w:val="Tekstpodstawowy"/>
        <w:spacing w:line="276" w:lineRule="auto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Miasto Rybnik</w:t>
      </w:r>
    </w:p>
    <w:p w:rsidR="00C83D9E" w:rsidRDefault="00C83D9E" w:rsidP="00C83D9E">
      <w:pPr>
        <w:pStyle w:val="Tekstpodstawowy"/>
        <w:spacing w:line="276" w:lineRule="auto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ul. Bolesława Chrobrego 2</w:t>
      </w:r>
    </w:p>
    <w:p w:rsidR="00C83D9E" w:rsidRDefault="00C83D9E" w:rsidP="00C83D9E">
      <w:pPr>
        <w:pStyle w:val="Tekstpodstawowy"/>
        <w:spacing w:line="276" w:lineRule="auto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44-200 Rybnik</w:t>
      </w:r>
    </w:p>
    <w:p w:rsidR="00C83D9E" w:rsidRDefault="00C83D9E" w:rsidP="00C83D9E">
      <w:pPr>
        <w:pStyle w:val="Tekstpodstawowy"/>
        <w:spacing w:line="276" w:lineRule="auto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NIP 642-001-07-58</w:t>
      </w:r>
    </w:p>
    <w:p w:rsidR="00C83D9E" w:rsidRDefault="00C83D9E" w:rsidP="00C83D9E">
      <w:pPr>
        <w:pStyle w:val="Tekstpodstawowy"/>
        <w:spacing w:line="276" w:lineRule="auto"/>
        <w:ind w:left="426"/>
        <w:jc w:val="both"/>
        <w:rPr>
          <w:b/>
          <w:bCs/>
          <w:i/>
          <w:sz w:val="22"/>
          <w:szCs w:val="22"/>
        </w:rPr>
      </w:pPr>
      <w:r w:rsidRPr="001501A2">
        <w:rPr>
          <w:b/>
          <w:bCs/>
          <w:i/>
          <w:sz w:val="22"/>
          <w:szCs w:val="22"/>
        </w:rPr>
        <w:t>Odbiorca:</w:t>
      </w:r>
    </w:p>
    <w:p w:rsidR="00C83D9E" w:rsidRPr="002475CC" w:rsidRDefault="00C83D9E" w:rsidP="00C83D9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2475CC">
        <w:rPr>
          <w:sz w:val="22"/>
          <w:szCs w:val="22"/>
        </w:rPr>
        <w:t>Szkoła Podstawowa z Oddziałami Integracyjnymi nr 34 im. Ireny Sendlerowej</w:t>
      </w:r>
    </w:p>
    <w:p w:rsidR="00C83D9E" w:rsidRPr="002475CC" w:rsidRDefault="00C83D9E" w:rsidP="00C83D9E">
      <w:pPr>
        <w:spacing w:line="276" w:lineRule="auto"/>
        <w:jc w:val="both"/>
        <w:rPr>
          <w:sz w:val="22"/>
          <w:szCs w:val="22"/>
        </w:rPr>
      </w:pPr>
      <w:r w:rsidRPr="002475C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Pr="002475CC">
        <w:rPr>
          <w:sz w:val="22"/>
          <w:szCs w:val="22"/>
        </w:rPr>
        <w:t>ul. Reymonta 69</w:t>
      </w:r>
    </w:p>
    <w:p w:rsidR="00C83D9E" w:rsidRDefault="00C83D9E" w:rsidP="00C83D9E">
      <w:pPr>
        <w:pStyle w:val="Tekstpodstawowy"/>
        <w:spacing w:line="276" w:lineRule="auto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44-200 Rybnik</w:t>
      </w:r>
    </w:p>
    <w:p w:rsidR="00C83D9E" w:rsidRPr="00A61A50" w:rsidRDefault="00C83D9E" w:rsidP="00C83D9E">
      <w:pPr>
        <w:pStyle w:val="Tekstpodstawowy"/>
        <w:spacing w:line="360" w:lineRule="auto"/>
        <w:ind w:left="426"/>
        <w:jc w:val="both"/>
        <w:rPr>
          <w:bCs/>
          <w:sz w:val="22"/>
          <w:szCs w:val="22"/>
        </w:rPr>
      </w:pPr>
    </w:p>
    <w:p w:rsidR="00C83D9E" w:rsidRPr="005E227A" w:rsidRDefault="00C83D9E" w:rsidP="00C83D9E">
      <w:pPr>
        <w:pStyle w:val="Tekstpodstawowy"/>
        <w:spacing w:line="360" w:lineRule="auto"/>
        <w:jc w:val="center"/>
        <w:rPr>
          <w:b/>
          <w:bCs/>
          <w:sz w:val="22"/>
          <w:szCs w:val="22"/>
        </w:rPr>
      </w:pPr>
      <w:r w:rsidRPr="005E227A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8</w:t>
      </w:r>
    </w:p>
    <w:p w:rsidR="00C83D9E" w:rsidRPr="005E227A" w:rsidRDefault="00C83D9E" w:rsidP="00C83D9E">
      <w:pPr>
        <w:pStyle w:val="Tekstpodstawowy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zastrzega sobie prawo do zmiany programu z przyczyn od siebie niezależnych wyłącznie po uzyskaniu zgody Zamawiającego.</w:t>
      </w:r>
    </w:p>
    <w:p w:rsidR="00C83D9E" w:rsidRPr="005E227A" w:rsidRDefault="00C83D9E" w:rsidP="00C83D9E">
      <w:pPr>
        <w:pStyle w:val="Tekstpodstawowy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9</w:t>
      </w:r>
    </w:p>
    <w:p w:rsidR="00C83D9E" w:rsidRDefault="00C83D9E" w:rsidP="00C83D9E">
      <w:pPr>
        <w:widowControl/>
        <w:numPr>
          <w:ilvl w:val="0"/>
          <w:numId w:val="47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</w:rPr>
        <w:lastRenderedPageBreak/>
        <w:t>Wykonawca zapłaci Zamawiającemu karę umowną:</w:t>
      </w:r>
    </w:p>
    <w:p w:rsidR="00C83D9E" w:rsidRPr="001630DD" w:rsidRDefault="00C83D9E" w:rsidP="00C83D9E">
      <w:pPr>
        <w:tabs>
          <w:tab w:val="left" w:pos="567"/>
        </w:tabs>
        <w:spacing w:line="276" w:lineRule="auto"/>
        <w:jc w:val="both"/>
        <w:rPr>
          <w:sz w:val="22"/>
        </w:rPr>
      </w:pPr>
      <w:r>
        <w:rPr>
          <w:sz w:val="22"/>
          <w:szCs w:val="22"/>
        </w:rPr>
        <w:t xml:space="preserve">       1/ </w:t>
      </w:r>
      <w:r w:rsidRPr="001630DD">
        <w:rPr>
          <w:sz w:val="22"/>
          <w:szCs w:val="22"/>
        </w:rPr>
        <w:t>za odstąpienie od umowy pr</w:t>
      </w:r>
      <w:r w:rsidRPr="001630DD">
        <w:rPr>
          <w:sz w:val="22"/>
        </w:rPr>
        <w:t xml:space="preserve">zez którąkolwiek ze Stron z przyczyn niezależnych </w:t>
      </w:r>
      <w:r w:rsidRPr="001630DD">
        <w:rPr>
          <w:sz w:val="22"/>
        </w:rPr>
        <w:br/>
      </w:r>
      <w:r>
        <w:rPr>
          <w:sz w:val="22"/>
        </w:rPr>
        <w:t xml:space="preserve">            </w:t>
      </w:r>
      <w:r w:rsidRPr="001630DD">
        <w:rPr>
          <w:sz w:val="22"/>
        </w:rPr>
        <w:t xml:space="preserve">od Zamawiającego w wysokości </w:t>
      </w:r>
      <w:r w:rsidRPr="001630DD">
        <w:rPr>
          <w:b/>
          <w:sz w:val="22"/>
        </w:rPr>
        <w:t xml:space="preserve">10% </w:t>
      </w:r>
      <w:r w:rsidRPr="001630DD">
        <w:rPr>
          <w:sz w:val="22"/>
        </w:rPr>
        <w:t xml:space="preserve">wynagrodzenia </w:t>
      </w:r>
      <w:r w:rsidRPr="001630DD">
        <w:rPr>
          <w:bCs/>
          <w:sz w:val="22"/>
        </w:rPr>
        <w:t xml:space="preserve">określonego w </w:t>
      </w:r>
      <w:r w:rsidRPr="001630DD">
        <w:rPr>
          <w:sz w:val="22"/>
        </w:rPr>
        <w:t>§</w:t>
      </w:r>
      <w:r>
        <w:rPr>
          <w:bCs/>
          <w:sz w:val="22"/>
        </w:rPr>
        <w:t xml:space="preserve"> 3 ust. 4</w:t>
      </w:r>
      <w:r w:rsidRPr="001630DD">
        <w:rPr>
          <w:sz w:val="22"/>
        </w:rPr>
        <w:t>,</w:t>
      </w:r>
    </w:p>
    <w:p w:rsidR="00C83D9E" w:rsidRDefault="00C83D9E" w:rsidP="00C83D9E">
      <w:pPr>
        <w:tabs>
          <w:tab w:val="left" w:pos="426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 xml:space="preserve">  2/ </w:t>
      </w:r>
      <w:r w:rsidRPr="001630DD">
        <w:rPr>
          <w:sz w:val="22"/>
        </w:rPr>
        <w:t>za</w:t>
      </w:r>
      <w:r>
        <w:rPr>
          <w:sz w:val="22"/>
        </w:rPr>
        <w:t xml:space="preserve"> niezrealizowanie dodatkowych imprez</w:t>
      </w:r>
      <w:r w:rsidRPr="001630DD">
        <w:rPr>
          <w:sz w:val="22"/>
        </w:rPr>
        <w:t xml:space="preserve"> </w:t>
      </w:r>
      <w:r>
        <w:rPr>
          <w:sz w:val="22"/>
        </w:rPr>
        <w:t xml:space="preserve">opisanych w SIWZ </w:t>
      </w:r>
      <w:r w:rsidRPr="001630DD">
        <w:rPr>
          <w:sz w:val="22"/>
        </w:rPr>
        <w:t xml:space="preserve">w wysokości </w:t>
      </w:r>
      <w:r w:rsidRPr="001630DD">
        <w:rPr>
          <w:b/>
          <w:sz w:val="22"/>
        </w:rPr>
        <w:t>20%</w:t>
      </w:r>
      <w:r w:rsidRPr="001630DD">
        <w:rPr>
          <w:sz w:val="22"/>
        </w:rPr>
        <w:t xml:space="preserve"> </w:t>
      </w:r>
      <w:r>
        <w:rPr>
          <w:sz w:val="22"/>
        </w:rPr>
        <w:t xml:space="preserve"> </w:t>
      </w:r>
    </w:p>
    <w:p w:rsidR="00C83D9E" w:rsidRDefault="00C83D9E" w:rsidP="00C83D9E">
      <w:pPr>
        <w:tabs>
          <w:tab w:val="left" w:pos="426"/>
        </w:tabs>
        <w:spacing w:line="276" w:lineRule="auto"/>
        <w:ind w:left="360"/>
        <w:jc w:val="both"/>
        <w:rPr>
          <w:bCs/>
          <w:sz w:val="22"/>
        </w:rPr>
      </w:pPr>
      <w:r>
        <w:rPr>
          <w:sz w:val="22"/>
        </w:rPr>
        <w:t xml:space="preserve">     </w:t>
      </w:r>
      <w:r w:rsidRPr="001630DD">
        <w:rPr>
          <w:bCs/>
          <w:sz w:val="22"/>
        </w:rPr>
        <w:t>wynagrodzenia</w:t>
      </w:r>
      <w:r>
        <w:rPr>
          <w:bCs/>
          <w:sz w:val="22"/>
        </w:rPr>
        <w:t xml:space="preserve"> określonego w </w:t>
      </w:r>
      <w:r>
        <w:rPr>
          <w:sz w:val="22"/>
        </w:rPr>
        <w:t>§</w:t>
      </w:r>
      <w:r>
        <w:rPr>
          <w:bCs/>
          <w:sz w:val="22"/>
        </w:rPr>
        <w:t xml:space="preserve"> 3 ust.4</w:t>
      </w:r>
      <w:r>
        <w:rPr>
          <w:sz w:val="22"/>
        </w:rPr>
        <w:t xml:space="preserve"> za każdą imprezę </w:t>
      </w:r>
      <w:r>
        <w:rPr>
          <w:bCs/>
          <w:sz w:val="22"/>
        </w:rPr>
        <w:t xml:space="preserve">ale nie więcej niż 40% wynagrodzenia  </w:t>
      </w:r>
    </w:p>
    <w:p w:rsidR="00C83D9E" w:rsidRPr="001C6319" w:rsidRDefault="00C83D9E" w:rsidP="00C83D9E">
      <w:pPr>
        <w:tabs>
          <w:tab w:val="left" w:pos="426"/>
        </w:tabs>
        <w:spacing w:line="276" w:lineRule="auto"/>
        <w:ind w:left="360"/>
        <w:jc w:val="both"/>
        <w:rPr>
          <w:bCs/>
          <w:sz w:val="22"/>
        </w:rPr>
      </w:pPr>
      <w:r>
        <w:rPr>
          <w:bCs/>
          <w:sz w:val="22"/>
        </w:rPr>
        <w:t xml:space="preserve">    </w:t>
      </w:r>
      <w:r w:rsidRPr="001630DD">
        <w:rPr>
          <w:bCs/>
          <w:sz w:val="22"/>
        </w:rPr>
        <w:t xml:space="preserve">określonego w </w:t>
      </w:r>
      <w:r w:rsidRPr="001630DD">
        <w:rPr>
          <w:sz w:val="22"/>
        </w:rPr>
        <w:t>§</w:t>
      </w:r>
      <w:r>
        <w:rPr>
          <w:bCs/>
          <w:sz w:val="22"/>
        </w:rPr>
        <w:t>3 ust.4</w:t>
      </w:r>
      <w:r w:rsidRPr="001630DD">
        <w:rPr>
          <w:bCs/>
          <w:sz w:val="22"/>
        </w:rPr>
        <w:t>,</w:t>
      </w:r>
    </w:p>
    <w:p w:rsidR="00C83D9E" w:rsidRDefault="00C83D9E" w:rsidP="00C83D9E">
      <w:pPr>
        <w:pStyle w:val="Tekstpodstawowy"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  Wykonawca wyraża zgodę na potrącenie kary umownej z należnego mu wynagrodzenia.</w:t>
      </w:r>
    </w:p>
    <w:p w:rsidR="00C83D9E" w:rsidRDefault="00C83D9E" w:rsidP="00C83D9E">
      <w:pPr>
        <w:tabs>
          <w:tab w:val="left" w:pos="567"/>
        </w:tabs>
        <w:spacing w:line="276" w:lineRule="auto"/>
        <w:ind w:left="567" w:hanging="567"/>
        <w:jc w:val="both"/>
        <w:rPr>
          <w:sz w:val="22"/>
        </w:rPr>
      </w:pPr>
      <w:r>
        <w:rPr>
          <w:bCs/>
          <w:sz w:val="22"/>
        </w:rPr>
        <w:t xml:space="preserve">3 Odstąpienie od umowy nie powoduje utraty możliwości dochodzenia wyżej wskazanych </w:t>
      </w:r>
      <w:r>
        <w:rPr>
          <w:bCs/>
          <w:sz w:val="22"/>
        </w:rPr>
        <w:br/>
        <w:t xml:space="preserve">kar umownych przez Zamawiającego. </w:t>
      </w:r>
    </w:p>
    <w:p w:rsidR="00C83D9E" w:rsidRDefault="00C83D9E" w:rsidP="00C83D9E">
      <w:pPr>
        <w:tabs>
          <w:tab w:val="left" w:pos="284"/>
        </w:tabs>
        <w:spacing w:line="276" w:lineRule="auto"/>
        <w:jc w:val="both"/>
        <w:rPr>
          <w:sz w:val="22"/>
        </w:rPr>
      </w:pPr>
      <w:r>
        <w:rPr>
          <w:sz w:val="22"/>
        </w:rPr>
        <w:t>4</w:t>
      </w:r>
      <w:r>
        <w:rPr>
          <w:sz w:val="22"/>
        </w:rPr>
        <w:tab/>
        <w:t>Zamawiający może dochodzić odszkodowania uzupełniającego na zasadach ogólnych.</w:t>
      </w:r>
    </w:p>
    <w:p w:rsidR="00C83D9E" w:rsidRDefault="00C83D9E" w:rsidP="00C83D9E">
      <w:pPr>
        <w:pStyle w:val="Tekstpodstawowy"/>
        <w:spacing w:line="276" w:lineRule="auto"/>
        <w:jc w:val="both"/>
        <w:rPr>
          <w:bCs/>
          <w:sz w:val="22"/>
          <w:szCs w:val="22"/>
        </w:rPr>
      </w:pPr>
    </w:p>
    <w:p w:rsidR="00C83D9E" w:rsidRDefault="00C83D9E" w:rsidP="00C83D9E">
      <w:pPr>
        <w:pStyle w:val="Tekstpodstawowy"/>
        <w:spacing w:line="276" w:lineRule="auto"/>
        <w:jc w:val="both"/>
        <w:rPr>
          <w:bCs/>
          <w:sz w:val="22"/>
          <w:szCs w:val="22"/>
        </w:rPr>
      </w:pPr>
    </w:p>
    <w:p w:rsidR="00C83D9E" w:rsidRDefault="00C83D9E" w:rsidP="00C83D9E">
      <w:pPr>
        <w:pStyle w:val="Tekstpodstawowy"/>
        <w:spacing w:line="276" w:lineRule="auto"/>
        <w:jc w:val="both"/>
        <w:rPr>
          <w:bCs/>
          <w:sz w:val="22"/>
          <w:szCs w:val="22"/>
        </w:rPr>
      </w:pPr>
    </w:p>
    <w:p w:rsidR="00C83D9E" w:rsidRPr="00A53CF1" w:rsidRDefault="00C83D9E" w:rsidP="00C83D9E">
      <w:pPr>
        <w:pStyle w:val="Tekstpodstawowy"/>
        <w:spacing w:line="276" w:lineRule="auto"/>
        <w:jc w:val="both"/>
        <w:rPr>
          <w:bCs/>
          <w:sz w:val="22"/>
          <w:szCs w:val="22"/>
        </w:rPr>
      </w:pPr>
    </w:p>
    <w:p w:rsidR="00C83D9E" w:rsidRPr="008B5092" w:rsidRDefault="00C83D9E" w:rsidP="00C83D9E">
      <w:pPr>
        <w:pStyle w:val="Tekstpodstawowy"/>
        <w:spacing w:line="276" w:lineRule="auto"/>
        <w:jc w:val="center"/>
        <w:rPr>
          <w:b/>
          <w:bCs/>
          <w:sz w:val="22"/>
          <w:szCs w:val="22"/>
        </w:rPr>
      </w:pPr>
      <w:r w:rsidRPr="005E227A">
        <w:rPr>
          <w:b/>
          <w:bCs/>
          <w:sz w:val="22"/>
          <w:szCs w:val="22"/>
        </w:rPr>
        <w:t>§ 1</w:t>
      </w:r>
      <w:r>
        <w:rPr>
          <w:b/>
          <w:bCs/>
          <w:sz w:val="22"/>
          <w:szCs w:val="22"/>
        </w:rPr>
        <w:t>0</w:t>
      </w:r>
    </w:p>
    <w:p w:rsidR="00C83D9E" w:rsidRPr="008B5092" w:rsidRDefault="00C83D9E" w:rsidP="00C83D9E">
      <w:pPr>
        <w:pStyle w:val="Tekstpodstawowy"/>
        <w:spacing w:line="276" w:lineRule="auto"/>
        <w:rPr>
          <w:b/>
          <w:bCs/>
          <w:sz w:val="22"/>
          <w:szCs w:val="22"/>
        </w:rPr>
      </w:pPr>
    </w:p>
    <w:p w:rsidR="00C83D9E" w:rsidRPr="0038167A" w:rsidRDefault="00C83D9E" w:rsidP="00C83D9E">
      <w:pPr>
        <w:spacing w:line="276" w:lineRule="auto"/>
        <w:jc w:val="both"/>
        <w:rPr>
          <w:sz w:val="22"/>
          <w:szCs w:val="22"/>
        </w:rPr>
      </w:pPr>
      <w:r w:rsidRPr="0038167A">
        <w:rPr>
          <w:sz w:val="22"/>
          <w:szCs w:val="22"/>
        </w:rPr>
        <w:t>W sprawach nieuregulowanych niniejszą umową stosuje się przepisy Kodeksu Cywilnego i Ustawy Prawo Zamówień Publicznych.</w:t>
      </w:r>
    </w:p>
    <w:p w:rsidR="00C83D9E" w:rsidRPr="0038167A" w:rsidRDefault="00C83D9E" w:rsidP="00C83D9E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11</w:t>
      </w:r>
    </w:p>
    <w:p w:rsidR="00C83D9E" w:rsidRPr="0038167A" w:rsidRDefault="00C83D9E" w:rsidP="00C83D9E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38167A">
        <w:rPr>
          <w:iCs/>
          <w:sz w:val="22"/>
          <w:szCs w:val="22"/>
        </w:rPr>
        <w:t>Wszelkie spory mogące wyniknąć na tle realizacji niniejszej umowy rozstrzygał będzie sąd powszechny właściwy ze względu na siedzibę Zamawiającego.</w:t>
      </w:r>
    </w:p>
    <w:p w:rsidR="00C83D9E" w:rsidRPr="0038167A" w:rsidRDefault="00C83D9E" w:rsidP="00C83D9E">
      <w:pPr>
        <w:spacing w:line="276" w:lineRule="auto"/>
        <w:jc w:val="center"/>
        <w:rPr>
          <w:b/>
          <w:sz w:val="22"/>
          <w:szCs w:val="22"/>
        </w:rPr>
      </w:pPr>
    </w:p>
    <w:p w:rsidR="00C83D9E" w:rsidRPr="0038167A" w:rsidRDefault="00C83D9E" w:rsidP="00C83D9E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12</w:t>
      </w:r>
    </w:p>
    <w:p w:rsidR="00C83D9E" w:rsidRPr="0038167A" w:rsidRDefault="00C83D9E" w:rsidP="00C83D9E">
      <w:pPr>
        <w:spacing w:line="276" w:lineRule="auto"/>
        <w:jc w:val="both"/>
        <w:rPr>
          <w:sz w:val="22"/>
          <w:szCs w:val="22"/>
        </w:rPr>
      </w:pPr>
      <w:r w:rsidRPr="0038167A">
        <w:rPr>
          <w:sz w:val="22"/>
          <w:szCs w:val="22"/>
        </w:rPr>
        <w:t>Umowę sporządzono w dwóch jednobrzmiących egzemplarzach, po jednym dla każdej ze stron.</w:t>
      </w:r>
    </w:p>
    <w:p w:rsidR="00C83D9E" w:rsidRPr="0038167A" w:rsidRDefault="00C83D9E" w:rsidP="00C83D9E">
      <w:pPr>
        <w:spacing w:line="276" w:lineRule="auto"/>
        <w:jc w:val="both"/>
        <w:rPr>
          <w:sz w:val="22"/>
          <w:szCs w:val="22"/>
        </w:rPr>
      </w:pPr>
      <w:r w:rsidRPr="0038167A">
        <w:rPr>
          <w:sz w:val="22"/>
          <w:szCs w:val="22"/>
        </w:rPr>
        <w:t>Integralną część niniejszej umowy stanowią Specyfikacja Istotnych Warunków Zamówienia i oferta.</w:t>
      </w:r>
    </w:p>
    <w:p w:rsidR="00C83D9E" w:rsidRPr="0038167A" w:rsidRDefault="00C83D9E" w:rsidP="00C83D9E">
      <w:pPr>
        <w:spacing w:line="276" w:lineRule="auto"/>
        <w:jc w:val="center"/>
        <w:rPr>
          <w:b/>
          <w:sz w:val="22"/>
          <w:szCs w:val="22"/>
        </w:rPr>
      </w:pPr>
    </w:p>
    <w:p w:rsidR="00C83D9E" w:rsidRPr="0038167A" w:rsidRDefault="00C83D9E" w:rsidP="00C83D9E">
      <w:pPr>
        <w:spacing w:line="360" w:lineRule="auto"/>
        <w:jc w:val="center"/>
        <w:rPr>
          <w:b/>
          <w:sz w:val="22"/>
          <w:szCs w:val="22"/>
        </w:rPr>
      </w:pPr>
    </w:p>
    <w:p w:rsidR="00C83D9E" w:rsidRDefault="00C83D9E" w:rsidP="00C83D9E">
      <w:pPr>
        <w:pStyle w:val="Tekstpodstawowy"/>
        <w:spacing w:line="360" w:lineRule="auto"/>
        <w:rPr>
          <w:b/>
          <w:sz w:val="22"/>
          <w:szCs w:val="22"/>
        </w:rPr>
      </w:pPr>
    </w:p>
    <w:p w:rsidR="00C83D9E" w:rsidRPr="005E227A" w:rsidRDefault="00C83D9E" w:rsidP="00C83D9E">
      <w:pPr>
        <w:pStyle w:val="Tekstpodstawowy"/>
        <w:spacing w:line="360" w:lineRule="auto"/>
        <w:rPr>
          <w:b/>
          <w:sz w:val="22"/>
          <w:szCs w:val="22"/>
        </w:rPr>
      </w:pPr>
    </w:p>
    <w:p w:rsidR="00C83D9E" w:rsidRPr="005E227A" w:rsidRDefault="00C83D9E" w:rsidP="00C83D9E">
      <w:pPr>
        <w:pStyle w:val="Tekstpodstawowy"/>
        <w:spacing w:line="360" w:lineRule="auto"/>
        <w:ind w:firstLine="708"/>
        <w:rPr>
          <w:b/>
          <w:sz w:val="22"/>
          <w:szCs w:val="22"/>
        </w:rPr>
      </w:pPr>
      <w:r w:rsidRPr="005E227A">
        <w:rPr>
          <w:b/>
          <w:sz w:val="22"/>
          <w:szCs w:val="22"/>
        </w:rPr>
        <w:t>Zamawiający</w:t>
      </w:r>
      <w:r w:rsidRPr="005E227A">
        <w:rPr>
          <w:b/>
          <w:sz w:val="22"/>
          <w:szCs w:val="22"/>
        </w:rPr>
        <w:tab/>
      </w:r>
      <w:r w:rsidRPr="005E227A">
        <w:rPr>
          <w:b/>
          <w:sz w:val="22"/>
          <w:szCs w:val="22"/>
        </w:rPr>
        <w:tab/>
      </w:r>
      <w:r w:rsidRPr="005E227A">
        <w:rPr>
          <w:b/>
          <w:sz w:val="22"/>
          <w:szCs w:val="22"/>
        </w:rPr>
        <w:tab/>
      </w:r>
      <w:r w:rsidRPr="005E227A">
        <w:rPr>
          <w:b/>
          <w:sz w:val="22"/>
          <w:szCs w:val="22"/>
        </w:rPr>
        <w:tab/>
      </w:r>
      <w:r w:rsidRPr="005E227A">
        <w:rPr>
          <w:b/>
          <w:sz w:val="22"/>
          <w:szCs w:val="22"/>
        </w:rPr>
        <w:tab/>
      </w:r>
      <w:r w:rsidRPr="005E227A">
        <w:rPr>
          <w:b/>
          <w:sz w:val="22"/>
          <w:szCs w:val="22"/>
        </w:rPr>
        <w:tab/>
      </w:r>
      <w:r w:rsidRPr="005E227A">
        <w:rPr>
          <w:b/>
          <w:sz w:val="22"/>
          <w:szCs w:val="22"/>
        </w:rPr>
        <w:tab/>
      </w:r>
      <w:r w:rsidRPr="005E227A">
        <w:rPr>
          <w:b/>
          <w:sz w:val="22"/>
          <w:szCs w:val="22"/>
        </w:rPr>
        <w:tab/>
        <w:t>Wykonawca</w:t>
      </w:r>
    </w:p>
    <w:p w:rsidR="00C83D9E" w:rsidRDefault="00C83D9E" w:rsidP="00C83D9E">
      <w:pPr>
        <w:tabs>
          <w:tab w:val="left" w:pos="2175"/>
          <w:tab w:val="center" w:pos="4536"/>
        </w:tabs>
      </w:pPr>
    </w:p>
    <w:p w:rsidR="00C83D9E" w:rsidRDefault="00C83D9E" w:rsidP="00C83D9E">
      <w:pPr>
        <w:tabs>
          <w:tab w:val="left" w:pos="2175"/>
          <w:tab w:val="center" w:pos="4536"/>
        </w:tabs>
      </w:pPr>
    </w:p>
    <w:p w:rsidR="00C83D9E" w:rsidRPr="005E227A" w:rsidRDefault="00C83D9E" w:rsidP="00C83D9E">
      <w:pPr>
        <w:pStyle w:val="Tekstpodstawowy"/>
        <w:spacing w:line="360" w:lineRule="auto"/>
        <w:rPr>
          <w:b/>
          <w:sz w:val="18"/>
          <w:szCs w:val="18"/>
        </w:rPr>
      </w:pPr>
      <w:r w:rsidRPr="005E227A">
        <w:rPr>
          <w:b/>
          <w:sz w:val="18"/>
          <w:szCs w:val="18"/>
        </w:rPr>
        <w:t>Załączniki:</w:t>
      </w:r>
    </w:p>
    <w:p w:rsidR="00C83D9E" w:rsidRPr="0038167A" w:rsidRDefault="00C83D9E" w:rsidP="00C83D9E">
      <w:pPr>
        <w:numPr>
          <w:ilvl w:val="0"/>
          <w:numId w:val="34"/>
        </w:numPr>
        <w:spacing w:line="360" w:lineRule="auto"/>
        <w:jc w:val="both"/>
        <w:rPr>
          <w:sz w:val="18"/>
          <w:szCs w:val="18"/>
        </w:rPr>
      </w:pPr>
      <w:r w:rsidRPr="0038167A">
        <w:rPr>
          <w:sz w:val="18"/>
          <w:szCs w:val="18"/>
        </w:rPr>
        <w:t>Polisa ubezpieczeniowa – zał. nr 1 (potwierdzona kopia )</w:t>
      </w:r>
    </w:p>
    <w:p w:rsidR="00C83D9E" w:rsidRDefault="00C83D9E" w:rsidP="00C83D9E">
      <w:pPr>
        <w:numPr>
          <w:ilvl w:val="0"/>
          <w:numId w:val="34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Gwarancja bankowa – zał. nr 2</w:t>
      </w:r>
    </w:p>
    <w:p w:rsidR="00C83D9E" w:rsidRDefault="00C83D9E" w:rsidP="00C83D9E">
      <w:pPr>
        <w:numPr>
          <w:ilvl w:val="0"/>
          <w:numId w:val="34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SIWZ – zał. nr 3</w:t>
      </w:r>
    </w:p>
    <w:p w:rsidR="00C83D9E" w:rsidRPr="001630DD" w:rsidRDefault="00C83D9E" w:rsidP="00C83D9E">
      <w:pPr>
        <w:numPr>
          <w:ilvl w:val="0"/>
          <w:numId w:val="34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Oferta – zał. nr 4</w:t>
      </w:r>
    </w:p>
    <w:p w:rsidR="00C83D9E" w:rsidRDefault="00C83D9E" w:rsidP="00C83D9E">
      <w:pPr>
        <w:tabs>
          <w:tab w:val="left" w:pos="2175"/>
          <w:tab w:val="center" w:pos="4536"/>
        </w:tabs>
      </w:pPr>
    </w:p>
    <w:p w:rsidR="00C83D9E" w:rsidRDefault="00C83D9E" w:rsidP="00C83D9E">
      <w:pPr>
        <w:tabs>
          <w:tab w:val="left" w:pos="2175"/>
          <w:tab w:val="center" w:pos="4536"/>
        </w:tabs>
      </w:pPr>
    </w:p>
    <w:p w:rsidR="00CD735F" w:rsidRPr="005E227A" w:rsidRDefault="00CD735F" w:rsidP="00C83D9E">
      <w:pPr>
        <w:pStyle w:val="Tekstpodstawowywcity3"/>
        <w:spacing w:after="0" w:line="360" w:lineRule="auto"/>
        <w:ind w:left="0"/>
        <w:jc w:val="center"/>
        <w:rPr>
          <w:sz w:val="22"/>
          <w:szCs w:val="22"/>
        </w:rPr>
      </w:pPr>
    </w:p>
    <w:sectPr w:rsidR="00CD735F" w:rsidRPr="005E227A" w:rsidSect="00385C76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134" w:left="108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CC2" w:rsidRDefault="00724CC2">
      <w:r>
        <w:separator/>
      </w:r>
    </w:p>
  </w:endnote>
  <w:endnote w:type="continuationSeparator" w:id="1">
    <w:p w:rsidR="00724CC2" w:rsidRDefault="00724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DF6" w:rsidRDefault="003C14FD">
    <w:pPr>
      <w:pStyle w:val="Stopka"/>
      <w:jc w:val="center"/>
    </w:pPr>
    <w:fldSimple w:instr=" PAGE   \* MERGEFORMAT ">
      <w:r w:rsidR="00366101">
        <w:rPr>
          <w:noProof/>
        </w:rPr>
        <w:t>2</w:t>
      </w:r>
    </w:fldSimple>
  </w:p>
  <w:p w:rsidR="00864DF6" w:rsidRDefault="00864DF6" w:rsidP="00734EBA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CC2" w:rsidRDefault="00724CC2">
      <w:r>
        <w:separator/>
      </w:r>
    </w:p>
  </w:footnote>
  <w:footnote w:type="continuationSeparator" w:id="1">
    <w:p w:rsidR="00724CC2" w:rsidRDefault="00724C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DF6" w:rsidRPr="00E077F1" w:rsidRDefault="00864DF6" w:rsidP="006B3C0C">
    <w:pPr>
      <w:pStyle w:val="Nagwek"/>
      <w:rPr>
        <w:b/>
        <w:i/>
        <w:sz w:val="26"/>
        <w:szCs w:val="26"/>
      </w:rPr>
    </w:pPr>
    <w:r w:rsidRPr="00E077F1">
      <w:rPr>
        <w:b/>
        <w:i/>
        <w:sz w:val="26"/>
        <w:szCs w:val="26"/>
      </w:rPr>
      <w:t>Projekt umowy</w:t>
    </w:r>
  </w:p>
  <w:p w:rsidR="00864DF6" w:rsidRDefault="00743F9A">
    <w:pPr>
      <w:pStyle w:val="Nagwek"/>
    </w:pPr>
    <w:r>
      <w:tab/>
    </w:r>
    <w:r>
      <w:tab/>
      <w:t>zał. nr 7</w:t>
    </w:r>
    <w:r w:rsidR="000A3ADE">
      <w:t xml:space="preserve"> do SIWZ</w:t>
    </w:r>
  </w:p>
  <w:p w:rsidR="00864DF6" w:rsidRPr="00743F9A" w:rsidRDefault="00743F9A" w:rsidP="00743F9A">
    <w:pPr>
      <w:pStyle w:val="Nagwek"/>
      <w:tabs>
        <w:tab w:val="left" w:pos="8115"/>
      </w:tabs>
      <w:rPr>
        <w:b/>
        <w:i/>
        <w:szCs w:val="24"/>
      </w:rPr>
    </w:pPr>
    <w:r w:rsidRPr="00743F9A">
      <w:rPr>
        <w:b/>
        <w:i/>
        <w:szCs w:val="24"/>
      </w:rPr>
      <w:tab/>
    </w:r>
    <w:r w:rsidRPr="00743F9A">
      <w:rPr>
        <w:b/>
        <w:i/>
        <w:szCs w:val="24"/>
      </w:rPr>
      <w:tab/>
    </w:r>
    <w:r w:rsidRPr="00743F9A">
      <w:rPr>
        <w:b/>
        <w:i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C"/>
    <w:multiLevelType w:val="singleLevel"/>
    <w:tmpl w:val="0000000C"/>
    <w:name w:val="WW8Num3"/>
    <w:lvl w:ilvl="0">
      <w:start w:val="1"/>
      <w:numFmt w:val="decimal"/>
      <w:lvlText w:val="%1."/>
      <w:lvlJc w:val="left"/>
      <w:pPr>
        <w:tabs>
          <w:tab w:val="num" w:pos="397"/>
        </w:tabs>
      </w:pPr>
      <w:rPr>
        <w:b w:val="0"/>
        <w:i w:val="0"/>
        <w:sz w:val="24"/>
      </w:rPr>
    </w:lvl>
  </w:abstractNum>
  <w:abstractNum w:abstractNumId="2">
    <w:nsid w:val="0000000D"/>
    <w:multiLevelType w:val="singleLevel"/>
    <w:tmpl w:val="0000000D"/>
    <w:name w:val="WW8Num4"/>
    <w:lvl w:ilvl="0">
      <w:start w:val="1"/>
      <w:numFmt w:val="decimal"/>
      <w:lvlText w:val="%1)"/>
      <w:lvlJc w:val="left"/>
      <w:pPr>
        <w:tabs>
          <w:tab w:val="num" w:pos="780"/>
        </w:tabs>
      </w:pPr>
      <w:rPr>
        <w:b w:val="0"/>
        <w:i w:val="0"/>
      </w:rPr>
    </w:lvl>
  </w:abstractNum>
  <w:abstractNum w:abstractNumId="3">
    <w:nsid w:val="01CC2AD7"/>
    <w:multiLevelType w:val="hybridMultilevel"/>
    <w:tmpl w:val="A2BC7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1633D1"/>
    <w:multiLevelType w:val="hybridMultilevel"/>
    <w:tmpl w:val="E06AE9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73FC6"/>
    <w:multiLevelType w:val="hybridMultilevel"/>
    <w:tmpl w:val="C6E6FB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C92277"/>
    <w:multiLevelType w:val="hybridMultilevel"/>
    <w:tmpl w:val="C7F24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F122C"/>
    <w:multiLevelType w:val="multilevel"/>
    <w:tmpl w:val="C6AEB1B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Lucida Sans Unicode" w:hAnsi="Arial" w:cs="Arial"/>
      </w:rPr>
    </w:lvl>
    <w:lvl w:ilvl="1">
      <w:start w:val="1"/>
      <w:numFmt w:val="decimal"/>
      <w:lvlText w:val="%2)"/>
      <w:lvlJc w:val="left"/>
      <w:pPr>
        <w:ind w:left="107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94C219A"/>
    <w:multiLevelType w:val="hybridMultilevel"/>
    <w:tmpl w:val="AF1E9A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2B17FB"/>
    <w:multiLevelType w:val="multilevel"/>
    <w:tmpl w:val="81E6B6A4"/>
    <w:lvl w:ilvl="0">
      <w:start w:val="7"/>
      <w:numFmt w:val="decimal"/>
      <w:lvlText w:val="%1."/>
      <w:lvlJc w:val="left"/>
      <w:pPr>
        <w:ind w:left="360" w:hanging="360"/>
      </w:pPr>
      <w:rPr>
        <w:rFonts w:ascii="Arial" w:eastAsia="Lucida Sans Unicode" w:hAnsi="Arial" w:cs="Arial" w:hint="default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AD876EF"/>
    <w:multiLevelType w:val="multilevel"/>
    <w:tmpl w:val="41F26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1">
    <w:nsid w:val="1C802390"/>
    <w:multiLevelType w:val="multilevel"/>
    <w:tmpl w:val="0350599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Lucida Sans Unicode" w:hAnsi="Arial" w:cs="Arial"/>
        <w:b w:val="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ascii="Arial" w:eastAsia="Times New Roman" w:hAnsi="Arial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CA06E9B"/>
    <w:multiLevelType w:val="multilevel"/>
    <w:tmpl w:val="F7308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F47279"/>
    <w:multiLevelType w:val="multilevel"/>
    <w:tmpl w:val="432C8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E5606E"/>
    <w:multiLevelType w:val="hybridMultilevel"/>
    <w:tmpl w:val="01DA67CC"/>
    <w:lvl w:ilvl="0" w:tplc="4EC06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7E203C">
      <w:start w:val="1"/>
      <w:numFmt w:val="ordin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0B1FF6"/>
    <w:multiLevelType w:val="multilevel"/>
    <w:tmpl w:val="984AF256"/>
    <w:lvl w:ilvl="0">
      <w:start w:val="7"/>
      <w:numFmt w:val="decimal"/>
      <w:lvlText w:val="%1."/>
      <w:lvlJc w:val="left"/>
      <w:pPr>
        <w:ind w:left="360" w:hanging="360"/>
      </w:pPr>
      <w:rPr>
        <w:rFonts w:ascii="Arial" w:eastAsia="Lucida Sans Unicode" w:hAnsi="Arial" w:cs="Arial" w:hint="default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2D654A68"/>
    <w:multiLevelType w:val="hybridMultilevel"/>
    <w:tmpl w:val="BD6447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A307A1"/>
    <w:multiLevelType w:val="hybridMultilevel"/>
    <w:tmpl w:val="B9E89748"/>
    <w:lvl w:ilvl="0" w:tplc="02C6D1E6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18">
    <w:nsid w:val="2DD469D0"/>
    <w:multiLevelType w:val="hybridMultilevel"/>
    <w:tmpl w:val="399A48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831F3B"/>
    <w:multiLevelType w:val="multilevel"/>
    <w:tmpl w:val="9116A3F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>
    <w:nsid w:val="37266199"/>
    <w:multiLevelType w:val="hybridMultilevel"/>
    <w:tmpl w:val="D02481D0"/>
    <w:lvl w:ilvl="0" w:tplc="E9F27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4A6DCC"/>
    <w:multiLevelType w:val="hybridMultilevel"/>
    <w:tmpl w:val="C1F43C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D481E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8A1B61"/>
    <w:multiLevelType w:val="hybridMultilevel"/>
    <w:tmpl w:val="06AC6784"/>
    <w:lvl w:ilvl="0" w:tplc="1B26D4A6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F17509"/>
    <w:multiLevelType w:val="hybridMultilevel"/>
    <w:tmpl w:val="58EA965E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4">
    <w:nsid w:val="415E68A3"/>
    <w:multiLevelType w:val="multilevel"/>
    <w:tmpl w:val="F732C5B8"/>
    <w:lvl w:ilvl="0">
      <w:start w:val="7"/>
      <w:numFmt w:val="decimal"/>
      <w:lvlText w:val="%1."/>
      <w:lvlJc w:val="left"/>
      <w:pPr>
        <w:ind w:left="360" w:hanging="360"/>
      </w:pPr>
      <w:rPr>
        <w:rFonts w:ascii="Arial" w:eastAsia="Lucida Sans Unicode" w:hAnsi="Arial" w:cs="Arial" w:hint="default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2E05330"/>
    <w:multiLevelType w:val="multilevel"/>
    <w:tmpl w:val="F7308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5A3A68"/>
    <w:multiLevelType w:val="multilevel"/>
    <w:tmpl w:val="060C74BA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Lucida Sans Unicode" w:hAnsi="Arial" w:cs="Arial" w:hint="default"/>
      </w:rPr>
    </w:lvl>
    <w:lvl w:ilvl="1">
      <w:start w:val="4"/>
      <w:numFmt w:val="decimal"/>
      <w:lvlText w:val="%2."/>
      <w:lvlJc w:val="left"/>
      <w:pPr>
        <w:ind w:left="107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EBF3359"/>
    <w:multiLevelType w:val="hybridMultilevel"/>
    <w:tmpl w:val="2DAC8742"/>
    <w:lvl w:ilvl="0" w:tplc="02C6D1E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28">
    <w:nsid w:val="507732DA"/>
    <w:multiLevelType w:val="multilevel"/>
    <w:tmpl w:val="5B1462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>
    <w:nsid w:val="516D7F5B"/>
    <w:multiLevelType w:val="hybridMultilevel"/>
    <w:tmpl w:val="56F42D48"/>
    <w:lvl w:ilvl="0" w:tplc="02C6D1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9D50B3A6">
      <w:start w:val="1"/>
      <w:numFmt w:val="bullet"/>
      <w:lvlText w:val="o"/>
      <w:lvlJc w:val="left"/>
      <w:pPr>
        <w:tabs>
          <w:tab w:val="num" w:pos="855"/>
        </w:tabs>
        <w:ind w:left="855" w:hanging="360"/>
      </w:pPr>
      <w:rPr>
        <w:rFonts w:ascii="Courier New" w:hAnsi="Courier New" w:cs="Courier New" w:hint="default"/>
        <w:b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30">
    <w:nsid w:val="52E15433"/>
    <w:multiLevelType w:val="hybridMultilevel"/>
    <w:tmpl w:val="028C1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ED01C1"/>
    <w:multiLevelType w:val="hybridMultilevel"/>
    <w:tmpl w:val="DAE8A0D0"/>
    <w:lvl w:ilvl="0" w:tplc="02C6D1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9D50B3A6">
      <w:start w:val="1"/>
      <w:numFmt w:val="bullet"/>
      <w:lvlText w:val="o"/>
      <w:lvlJc w:val="left"/>
      <w:pPr>
        <w:tabs>
          <w:tab w:val="num" w:pos="855"/>
        </w:tabs>
        <w:ind w:left="855" w:hanging="360"/>
      </w:pPr>
      <w:rPr>
        <w:rFonts w:ascii="Courier New" w:hAnsi="Courier New" w:cs="Courier New" w:hint="default"/>
        <w:b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32">
    <w:nsid w:val="579655B6"/>
    <w:multiLevelType w:val="hybridMultilevel"/>
    <w:tmpl w:val="58727410"/>
    <w:lvl w:ilvl="0" w:tplc="2012CAFC">
      <w:start w:val="1"/>
      <w:numFmt w:val="decimal"/>
      <w:lvlText w:val="%1."/>
      <w:lvlJc w:val="left"/>
      <w:pPr>
        <w:ind w:left="720" w:hanging="360"/>
      </w:pPr>
      <w:rPr>
        <w:rFonts w:ascii="Arial" w:eastAsia="Lucida Sans Unicode" w:hAnsi="Arial" w:cs="Arial"/>
      </w:rPr>
    </w:lvl>
    <w:lvl w:ilvl="1" w:tplc="FE0234C8">
      <w:start w:val="1"/>
      <w:numFmt w:val="lowerLetter"/>
      <w:lvlText w:val="%2)"/>
      <w:lvlJc w:val="left"/>
      <w:pPr>
        <w:ind w:left="1440" w:hanging="360"/>
      </w:pPr>
      <w:rPr>
        <w:rFonts w:ascii="Arial" w:eastAsia="Lucida Sans Unicode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0821EE"/>
    <w:multiLevelType w:val="hybridMultilevel"/>
    <w:tmpl w:val="F7308F82"/>
    <w:lvl w:ilvl="0" w:tplc="45AC6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501E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740C61"/>
    <w:multiLevelType w:val="hybridMultilevel"/>
    <w:tmpl w:val="1BB66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647272"/>
    <w:multiLevelType w:val="hybridMultilevel"/>
    <w:tmpl w:val="7CCE78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7902A5"/>
    <w:multiLevelType w:val="hybridMultilevel"/>
    <w:tmpl w:val="D2A0FD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509296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024DEF"/>
    <w:multiLevelType w:val="multilevel"/>
    <w:tmpl w:val="4E48AC4E"/>
    <w:lvl w:ilvl="0">
      <w:start w:val="6"/>
      <w:numFmt w:val="decimal"/>
      <w:lvlText w:val="%1."/>
      <w:lvlJc w:val="left"/>
      <w:pPr>
        <w:ind w:left="360" w:hanging="360"/>
      </w:pPr>
      <w:rPr>
        <w:rFonts w:ascii="Arial" w:eastAsia="Lucida Sans Unicode" w:hAnsi="Arial" w:cs="Arial" w:hint="default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6EAE61E5"/>
    <w:multiLevelType w:val="hybridMultilevel"/>
    <w:tmpl w:val="BDFC0790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9">
    <w:nsid w:val="73B94C5C"/>
    <w:multiLevelType w:val="hybridMultilevel"/>
    <w:tmpl w:val="58260776"/>
    <w:lvl w:ilvl="0" w:tplc="02C6D1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9D50B3A6">
      <w:start w:val="1"/>
      <w:numFmt w:val="bullet"/>
      <w:lvlText w:val="o"/>
      <w:lvlJc w:val="left"/>
      <w:pPr>
        <w:tabs>
          <w:tab w:val="num" w:pos="855"/>
        </w:tabs>
        <w:ind w:left="855" w:hanging="360"/>
      </w:pPr>
      <w:rPr>
        <w:rFonts w:ascii="Courier New" w:hAnsi="Courier New" w:cs="Courier New" w:hint="default"/>
        <w:b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40">
    <w:nsid w:val="757C607E"/>
    <w:multiLevelType w:val="hybridMultilevel"/>
    <w:tmpl w:val="98E40B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1D0617"/>
    <w:multiLevelType w:val="hybridMultilevel"/>
    <w:tmpl w:val="80E08D34"/>
    <w:lvl w:ilvl="0" w:tplc="02C6D1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42">
    <w:nsid w:val="7873347A"/>
    <w:multiLevelType w:val="hybridMultilevel"/>
    <w:tmpl w:val="F45C13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CD292B"/>
    <w:multiLevelType w:val="multilevel"/>
    <w:tmpl w:val="1B22647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143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4">
    <w:nsid w:val="79EB7AE4"/>
    <w:multiLevelType w:val="multilevel"/>
    <w:tmpl w:val="C05869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F927F6"/>
    <w:multiLevelType w:val="hybridMultilevel"/>
    <w:tmpl w:val="D48442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ACB1306"/>
    <w:multiLevelType w:val="hybridMultilevel"/>
    <w:tmpl w:val="1AB86B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D712AF5"/>
    <w:multiLevelType w:val="hybridMultilevel"/>
    <w:tmpl w:val="57909858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8">
    <w:nsid w:val="7D7B220F"/>
    <w:multiLevelType w:val="hybridMultilevel"/>
    <w:tmpl w:val="C2E66D46"/>
    <w:lvl w:ilvl="0" w:tplc="02C6D1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9D50B3A6">
      <w:start w:val="1"/>
      <w:numFmt w:val="bullet"/>
      <w:lvlText w:val="o"/>
      <w:lvlJc w:val="left"/>
      <w:pPr>
        <w:tabs>
          <w:tab w:val="num" w:pos="855"/>
        </w:tabs>
        <w:ind w:left="855" w:hanging="360"/>
      </w:pPr>
      <w:rPr>
        <w:rFonts w:ascii="Courier New" w:hAnsi="Courier New" w:cs="Courier New" w:hint="default"/>
        <w:b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num w:numId="1">
    <w:abstractNumId w:val="13"/>
  </w:num>
  <w:num w:numId="2">
    <w:abstractNumId w:val="33"/>
  </w:num>
  <w:num w:numId="3">
    <w:abstractNumId w:val="10"/>
  </w:num>
  <w:num w:numId="4">
    <w:abstractNumId w:val="25"/>
  </w:num>
  <w:num w:numId="5">
    <w:abstractNumId w:val="44"/>
  </w:num>
  <w:num w:numId="6">
    <w:abstractNumId w:val="12"/>
  </w:num>
  <w:num w:numId="7">
    <w:abstractNumId w:val="36"/>
  </w:num>
  <w:num w:numId="8">
    <w:abstractNumId w:val="21"/>
  </w:num>
  <w:num w:numId="9">
    <w:abstractNumId w:val="42"/>
  </w:num>
  <w:num w:numId="10">
    <w:abstractNumId w:val="41"/>
  </w:num>
  <w:num w:numId="11">
    <w:abstractNumId w:val="48"/>
  </w:num>
  <w:num w:numId="12">
    <w:abstractNumId w:val="31"/>
  </w:num>
  <w:num w:numId="13">
    <w:abstractNumId w:val="39"/>
  </w:num>
  <w:num w:numId="14">
    <w:abstractNumId w:val="29"/>
  </w:num>
  <w:num w:numId="15">
    <w:abstractNumId w:val="23"/>
  </w:num>
  <w:num w:numId="16">
    <w:abstractNumId w:val="47"/>
  </w:num>
  <w:num w:numId="17">
    <w:abstractNumId w:val="38"/>
  </w:num>
  <w:num w:numId="18">
    <w:abstractNumId w:val="45"/>
  </w:num>
  <w:num w:numId="19">
    <w:abstractNumId w:val="5"/>
  </w:num>
  <w:num w:numId="20">
    <w:abstractNumId w:val="14"/>
  </w:num>
  <w:num w:numId="21">
    <w:abstractNumId w:val="11"/>
  </w:num>
  <w:num w:numId="22">
    <w:abstractNumId w:val="4"/>
  </w:num>
  <w:num w:numId="23">
    <w:abstractNumId w:val="32"/>
  </w:num>
  <w:num w:numId="24">
    <w:abstractNumId w:val="35"/>
  </w:num>
  <w:num w:numId="25">
    <w:abstractNumId w:val="27"/>
  </w:num>
  <w:num w:numId="26">
    <w:abstractNumId w:val="17"/>
  </w:num>
  <w:num w:numId="27">
    <w:abstractNumId w:val="40"/>
  </w:num>
  <w:num w:numId="28">
    <w:abstractNumId w:val="7"/>
  </w:num>
  <w:num w:numId="29">
    <w:abstractNumId w:val="37"/>
  </w:num>
  <w:num w:numId="30">
    <w:abstractNumId w:val="26"/>
  </w:num>
  <w:num w:numId="31">
    <w:abstractNumId w:val="43"/>
  </w:num>
  <w:num w:numId="32">
    <w:abstractNumId w:val="9"/>
  </w:num>
  <w:num w:numId="33">
    <w:abstractNumId w:val="18"/>
  </w:num>
  <w:num w:numId="34">
    <w:abstractNumId w:val="8"/>
  </w:num>
  <w:num w:numId="35">
    <w:abstractNumId w:val="3"/>
  </w:num>
  <w:num w:numId="36">
    <w:abstractNumId w:val="20"/>
  </w:num>
  <w:num w:numId="37">
    <w:abstractNumId w:val="46"/>
  </w:num>
  <w:num w:numId="38">
    <w:abstractNumId w:val="22"/>
  </w:num>
  <w:num w:numId="39">
    <w:abstractNumId w:val="28"/>
  </w:num>
  <w:num w:numId="40">
    <w:abstractNumId w:val="19"/>
  </w:num>
  <w:num w:numId="41">
    <w:abstractNumId w:val="24"/>
  </w:num>
  <w:num w:numId="42">
    <w:abstractNumId w:val="30"/>
  </w:num>
  <w:num w:numId="43">
    <w:abstractNumId w:val="15"/>
  </w:num>
  <w:num w:numId="44">
    <w:abstractNumId w:val="34"/>
  </w:num>
  <w:num w:numId="45">
    <w:abstractNumId w:val="6"/>
  </w:num>
  <w:num w:numId="46">
    <w:abstractNumId w:val="16"/>
  </w:num>
  <w:num w:numId="47">
    <w:abstractNumId w:val="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253DD2"/>
    <w:rsid w:val="00002BA8"/>
    <w:rsid w:val="00004B3D"/>
    <w:rsid w:val="000117F9"/>
    <w:rsid w:val="00012FEE"/>
    <w:rsid w:val="000214A4"/>
    <w:rsid w:val="00024034"/>
    <w:rsid w:val="000302C7"/>
    <w:rsid w:val="00031008"/>
    <w:rsid w:val="000401B0"/>
    <w:rsid w:val="00044816"/>
    <w:rsid w:val="00055CA9"/>
    <w:rsid w:val="000618C9"/>
    <w:rsid w:val="00067014"/>
    <w:rsid w:val="0007139E"/>
    <w:rsid w:val="000734C8"/>
    <w:rsid w:val="000750C8"/>
    <w:rsid w:val="000762AA"/>
    <w:rsid w:val="000817DB"/>
    <w:rsid w:val="000878DE"/>
    <w:rsid w:val="00093074"/>
    <w:rsid w:val="00094997"/>
    <w:rsid w:val="000A3ADE"/>
    <w:rsid w:val="000A5F49"/>
    <w:rsid w:val="000A7578"/>
    <w:rsid w:val="000B09E9"/>
    <w:rsid w:val="000B1FC7"/>
    <w:rsid w:val="000B50ED"/>
    <w:rsid w:val="000C0153"/>
    <w:rsid w:val="000C2C62"/>
    <w:rsid w:val="000C2E1D"/>
    <w:rsid w:val="000C7340"/>
    <w:rsid w:val="000D0841"/>
    <w:rsid w:val="000D0892"/>
    <w:rsid w:val="000D1714"/>
    <w:rsid w:val="000D3F0D"/>
    <w:rsid w:val="000F3814"/>
    <w:rsid w:val="001031CA"/>
    <w:rsid w:val="00105798"/>
    <w:rsid w:val="00106613"/>
    <w:rsid w:val="0011133E"/>
    <w:rsid w:val="001156D6"/>
    <w:rsid w:val="00124A99"/>
    <w:rsid w:val="00134C94"/>
    <w:rsid w:val="00141B67"/>
    <w:rsid w:val="00142390"/>
    <w:rsid w:val="00142FDB"/>
    <w:rsid w:val="0015175E"/>
    <w:rsid w:val="00156E56"/>
    <w:rsid w:val="00164E8B"/>
    <w:rsid w:val="001668EE"/>
    <w:rsid w:val="00170DC1"/>
    <w:rsid w:val="00171079"/>
    <w:rsid w:val="00177883"/>
    <w:rsid w:val="00187594"/>
    <w:rsid w:val="00192687"/>
    <w:rsid w:val="00193836"/>
    <w:rsid w:val="00193FED"/>
    <w:rsid w:val="00194424"/>
    <w:rsid w:val="001944A2"/>
    <w:rsid w:val="001954D2"/>
    <w:rsid w:val="001961E2"/>
    <w:rsid w:val="001A0725"/>
    <w:rsid w:val="001A1118"/>
    <w:rsid w:val="001A1663"/>
    <w:rsid w:val="001A7006"/>
    <w:rsid w:val="001B04E3"/>
    <w:rsid w:val="001B2A2B"/>
    <w:rsid w:val="001B39FC"/>
    <w:rsid w:val="001B516E"/>
    <w:rsid w:val="001B6CB9"/>
    <w:rsid w:val="001C2F64"/>
    <w:rsid w:val="001C4C0A"/>
    <w:rsid w:val="001C7795"/>
    <w:rsid w:val="001D6864"/>
    <w:rsid w:val="001E1EA5"/>
    <w:rsid w:val="001E21F9"/>
    <w:rsid w:val="001E2725"/>
    <w:rsid w:val="001E2C33"/>
    <w:rsid w:val="001E5D1F"/>
    <w:rsid w:val="001F04DC"/>
    <w:rsid w:val="001F3111"/>
    <w:rsid w:val="001F3763"/>
    <w:rsid w:val="001F514A"/>
    <w:rsid w:val="00203101"/>
    <w:rsid w:val="00203584"/>
    <w:rsid w:val="00204DB3"/>
    <w:rsid w:val="00210062"/>
    <w:rsid w:val="00224D8B"/>
    <w:rsid w:val="00225935"/>
    <w:rsid w:val="00226466"/>
    <w:rsid w:val="002307AD"/>
    <w:rsid w:val="002346B7"/>
    <w:rsid w:val="00240DAD"/>
    <w:rsid w:val="002417B0"/>
    <w:rsid w:val="00242256"/>
    <w:rsid w:val="002439D4"/>
    <w:rsid w:val="00244EEA"/>
    <w:rsid w:val="0024553E"/>
    <w:rsid w:val="0025008F"/>
    <w:rsid w:val="00253DD2"/>
    <w:rsid w:val="002622A5"/>
    <w:rsid w:val="00267F3C"/>
    <w:rsid w:val="00270D6F"/>
    <w:rsid w:val="00283A2A"/>
    <w:rsid w:val="00290331"/>
    <w:rsid w:val="00290615"/>
    <w:rsid w:val="0029432D"/>
    <w:rsid w:val="002962A6"/>
    <w:rsid w:val="0029764B"/>
    <w:rsid w:val="002A2ED4"/>
    <w:rsid w:val="002B2E0B"/>
    <w:rsid w:val="002B697D"/>
    <w:rsid w:val="002D67C8"/>
    <w:rsid w:val="002E0851"/>
    <w:rsid w:val="002E0A55"/>
    <w:rsid w:val="002E6EF0"/>
    <w:rsid w:val="002F401E"/>
    <w:rsid w:val="002F7687"/>
    <w:rsid w:val="003004E3"/>
    <w:rsid w:val="003040D9"/>
    <w:rsid w:val="003044AE"/>
    <w:rsid w:val="00305186"/>
    <w:rsid w:val="00305A0A"/>
    <w:rsid w:val="00306A75"/>
    <w:rsid w:val="00306C19"/>
    <w:rsid w:val="00312541"/>
    <w:rsid w:val="003141EC"/>
    <w:rsid w:val="0032232A"/>
    <w:rsid w:val="0032771A"/>
    <w:rsid w:val="00331D6D"/>
    <w:rsid w:val="00333680"/>
    <w:rsid w:val="00334D6B"/>
    <w:rsid w:val="0033559C"/>
    <w:rsid w:val="00335629"/>
    <w:rsid w:val="00340780"/>
    <w:rsid w:val="0034248B"/>
    <w:rsid w:val="00345623"/>
    <w:rsid w:val="003473F3"/>
    <w:rsid w:val="003500A0"/>
    <w:rsid w:val="003578CC"/>
    <w:rsid w:val="00362B7F"/>
    <w:rsid w:val="0036416F"/>
    <w:rsid w:val="00366101"/>
    <w:rsid w:val="003671B0"/>
    <w:rsid w:val="00375ECA"/>
    <w:rsid w:val="00383369"/>
    <w:rsid w:val="00385C76"/>
    <w:rsid w:val="0038666B"/>
    <w:rsid w:val="00387979"/>
    <w:rsid w:val="0039028D"/>
    <w:rsid w:val="003910ED"/>
    <w:rsid w:val="00396540"/>
    <w:rsid w:val="0039734E"/>
    <w:rsid w:val="003A373E"/>
    <w:rsid w:val="003B06FB"/>
    <w:rsid w:val="003B102D"/>
    <w:rsid w:val="003B18CD"/>
    <w:rsid w:val="003B7FA4"/>
    <w:rsid w:val="003C14FD"/>
    <w:rsid w:val="003C3FE4"/>
    <w:rsid w:val="003C6BF0"/>
    <w:rsid w:val="003C77CF"/>
    <w:rsid w:val="003D7B25"/>
    <w:rsid w:val="003E355E"/>
    <w:rsid w:val="003E58AC"/>
    <w:rsid w:val="003E7662"/>
    <w:rsid w:val="003E7737"/>
    <w:rsid w:val="003F77B6"/>
    <w:rsid w:val="00400634"/>
    <w:rsid w:val="00401C3B"/>
    <w:rsid w:val="00405A4F"/>
    <w:rsid w:val="00406D7D"/>
    <w:rsid w:val="00410FF9"/>
    <w:rsid w:val="00415508"/>
    <w:rsid w:val="00416BEF"/>
    <w:rsid w:val="004175CE"/>
    <w:rsid w:val="004329DD"/>
    <w:rsid w:val="0043374D"/>
    <w:rsid w:val="00434B4E"/>
    <w:rsid w:val="00434CCC"/>
    <w:rsid w:val="004357CA"/>
    <w:rsid w:val="00441AAC"/>
    <w:rsid w:val="00454DBA"/>
    <w:rsid w:val="00456683"/>
    <w:rsid w:val="0045669F"/>
    <w:rsid w:val="004669F9"/>
    <w:rsid w:val="004671D4"/>
    <w:rsid w:val="00467A8D"/>
    <w:rsid w:val="00470065"/>
    <w:rsid w:val="00474884"/>
    <w:rsid w:val="00474989"/>
    <w:rsid w:val="00475F50"/>
    <w:rsid w:val="00477019"/>
    <w:rsid w:val="0048275A"/>
    <w:rsid w:val="004841F9"/>
    <w:rsid w:val="00484479"/>
    <w:rsid w:val="00487DD8"/>
    <w:rsid w:val="00491939"/>
    <w:rsid w:val="004A0907"/>
    <w:rsid w:val="004A5930"/>
    <w:rsid w:val="004B041A"/>
    <w:rsid w:val="004B094B"/>
    <w:rsid w:val="004B3C89"/>
    <w:rsid w:val="004B46D5"/>
    <w:rsid w:val="004C3F71"/>
    <w:rsid w:val="004D3575"/>
    <w:rsid w:val="004D42DA"/>
    <w:rsid w:val="004E742B"/>
    <w:rsid w:val="004F4F1D"/>
    <w:rsid w:val="004F6963"/>
    <w:rsid w:val="0050025F"/>
    <w:rsid w:val="0050134D"/>
    <w:rsid w:val="00510448"/>
    <w:rsid w:val="00512D1A"/>
    <w:rsid w:val="00522DA5"/>
    <w:rsid w:val="005254D2"/>
    <w:rsid w:val="005343E1"/>
    <w:rsid w:val="0053497B"/>
    <w:rsid w:val="00546EBB"/>
    <w:rsid w:val="0055416E"/>
    <w:rsid w:val="00560C0C"/>
    <w:rsid w:val="00564864"/>
    <w:rsid w:val="005734B6"/>
    <w:rsid w:val="00577C31"/>
    <w:rsid w:val="005802F7"/>
    <w:rsid w:val="00580366"/>
    <w:rsid w:val="00582936"/>
    <w:rsid w:val="00582EED"/>
    <w:rsid w:val="00586807"/>
    <w:rsid w:val="00587437"/>
    <w:rsid w:val="0059137E"/>
    <w:rsid w:val="00593D98"/>
    <w:rsid w:val="005A376E"/>
    <w:rsid w:val="005A3A49"/>
    <w:rsid w:val="005A4FF2"/>
    <w:rsid w:val="005B0BBD"/>
    <w:rsid w:val="005B1072"/>
    <w:rsid w:val="005B1A57"/>
    <w:rsid w:val="005B32B5"/>
    <w:rsid w:val="005B3D4E"/>
    <w:rsid w:val="005B6A5A"/>
    <w:rsid w:val="005C1E48"/>
    <w:rsid w:val="005C38D6"/>
    <w:rsid w:val="005C4CBE"/>
    <w:rsid w:val="005C51D2"/>
    <w:rsid w:val="005C6513"/>
    <w:rsid w:val="005C725C"/>
    <w:rsid w:val="005D2542"/>
    <w:rsid w:val="005D7B6C"/>
    <w:rsid w:val="005D7ECB"/>
    <w:rsid w:val="005E03DA"/>
    <w:rsid w:val="005E227A"/>
    <w:rsid w:val="005E6CB1"/>
    <w:rsid w:val="005F0D1F"/>
    <w:rsid w:val="005F1BE3"/>
    <w:rsid w:val="005F24E1"/>
    <w:rsid w:val="005F2D66"/>
    <w:rsid w:val="00601EFE"/>
    <w:rsid w:val="00602B51"/>
    <w:rsid w:val="00610C5E"/>
    <w:rsid w:val="00612AD6"/>
    <w:rsid w:val="00615377"/>
    <w:rsid w:val="00621631"/>
    <w:rsid w:val="00621F62"/>
    <w:rsid w:val="006262F4"/>
    <w:rsid w:val="00626E8C"/>
    <w:rsid w:val="00630F3A"/>
    <w:rsid w:val="006320E2"/>
    <w:rsid w:val="006367D6"/>
    <w:rsid w:val="00643EBF"/>
    <w:rsid w:val="006464CE"/>
    <w:rsid w:val="006505F6"/>
    <w:rsid w:val="006521FA"/>
    <w:rsid w:val="00653015"/>
    <w:rsid w:val="0066020A"/>
    <w:rsid w:val="006656DD"/>
    <w:rsid w:val="00670EDA"/>
    <w:rsid w:val="00673E24"/>
    <w:rsid w:val="00676244"/>
    <w:rsid w:val="006825B6"/>
    <w:rsid w:val="006834C8"/>
    <w:rsid w:val="00687DE9"/>
    <w:rsid w:val="00690D5E"/>
    <w:rsid w:val="00690FF0"/>
    <w:rsid w:val="00693644"/>
    <w:rsid w:val="006A25F2"/>
    <w:rsid w:val="006A5122"/>
    <w:rsid w:val="006A640B"/>
    <w:rsid w:val="006B2C10"/>
    <w:rsid w:val="006B32D5"/>
    <w:rsid w:val="006B3C0C"/>
    <w:rsid w:val="006B529C"/>
    <w:rsid w:val="006B52DC"/>
    <w:rsid w:val="006C622D"/>
    <w:rsid w:val="006C6B2C"/>
    <w:rsid w:val="006C6E2E"/>
    <w:rsid w:val="006D039E"/>
    <w:rsid w:val="006D5751"/>
    <w:rsid w:val="006E0407"/>
    <w:rsid w:val="006E5E70"/>
    <w:rsid w:val="006F2A53"/>
    <w:rsid w:val="006F3F26"/>
    <w:rsid w:val="0070029E"/>
    <w:rsid w:val="007061D4"/>
    <w:rsid w:val="00715CEA"/>
    <w:rsid w:val="00715D13"/>
    <w:rsid w:val="007173F1"/>
    <w:rsid w:val="00717A00"/>
    <w:rsid w:val="007222A8"/>
    <w:rsid w:val="00724CC2"/>
    <w:rsid w:val="00726891"/>
    <w:rsid w:val="00730013"/>
    <w:rsid w:val="00734210"/>
    <w:rsid w:val="00734EBA"/>
    <w:rsid w:val="007350AB"/>
    <w:rsid w:val="00740480"/>
    <w:rsid w:val="00741930"/>
    <w:rsid w:val="007431D4"/>
    <w:rsid w:val="00743F9A"/>
    <w:rsid w:val="00745BCC"/>
    <w:rsid w:val="007479D2"/>
    <w:rsid w:val="007514F2"/>
    <w:rsid w:val="00752899"/>
    <w:rsid w:val="00754092"/>
    <w:rsid w:val="0075513F"/>
    <w:rsid w:val="007605CB"/>
    <w:rsid w:val="007614E1"/>
    <w:rsid w:val="007619B3"/>
    <w:rsid w:val="00761B0C"/>
    <w:rsid w:val="00773F9D"/>
    <w:rsid w:val="00774052"/>
    <w:rsid w:val="007743BA"/>
    <w:rsid w:val="0078362D"/>
    <w:rsid w:val="007875CF"/>
    <w:rsid w:val="00794345"/>
    <w:rsid w:val="007A26A3"/>
    <w:rsid w:val="007A2A79"/>
    <w:rsid w:val="007A2DD2"/>
    <w:rsid w:val="007A66D4"/>
    <w:rsid w:val="007B3189"/>
    <w:rsid w:val="007B31C8"/>
    <w:rsid w:val="007B6615"/>
    <w:rsid w:val="007C1314"/>
    <w:rsid w:val="007C4FEA"/>
    <w:rsid w:val="007C513A"/>
    <w:rsid w:val="007C5DC2"/>
    <w:rsid w:val="007C60FA"/>
    <w:rsid w:val="007D1F01"/>
    <w:rsid w:val="007D4105"/>
    <w:rsid w:val="007E0839"/>
    <w:rsid w:val="007E1388"/>
    <w:rsid w:val="007E25C5"/>
    <w:rsid w:val="007E3289"/>
    <w:rsid w:val="007E72A4"/>
    <w:rsid w:val="007E742A"/>
    <w:rsid w:val="007F28D4"/>
    <w:rsid w:val="00800968"/>
    <w:rsid w:val="00802616"/>
    <w:rsid w:val="008032F7"/>
    <w:rsid w:val="008043B2"/>
    <w:rsid w:val="00804675"/>
    <w:rsid w:val="0080488E"/>
    <w:rsid w:val="00805771"/>
    <w:rsid w:val="00822A91"/>
    <w:rsid w:val="00834D00"/>
    <w:rsid w:val="00845291"/>
    <w:rsid w:val="008454A8"/>
    <w:rsid w:val="008473BB"/>
    <w:rsid w:val="008512B9"/>
    <w:rsid w:val="00851C26"/>
    <w:rsid w:val="008543B8"/>
    <w:rsid w:val="0085687A"/>
    <w:rsid w:val="00856CE4"/>
    <w:rsid w:val="00857049"/>
    <w:rsid w:val="00864DF6"/>
    <w:rsid w:val="00867094"/>
    <w:rsid w:val="0087046F"/>
    <w:rsid w:val="00872E74"/>
    <w:rsid w:val="00875958"/>
    <w:rsid w:val="00875E73"/>
    <w:rsid w:val="008815A7"/>
    <w:rsid w:val="0088583C"/>
    <w:rsid w:val="008A02FD"/>
    <w:rsid w:val="008B55D5"/>
    <w:rsid w:val="008C2011"/>
    <w:rsid w:val="008C3AEF"/>
    <w:rsid w:val="008C6075"/>
    <w:rsid w:val="008C661B"/>
    <w:rsid w:val="008D07A2"/>
    <w:rsid w:val="008D3DCC"/>
    <w:rsid w:val="008E1891"/>
    <w:rsid w:val="008E2EC3"/>
    <w:rsid w:val="008E308C"/>
    <w:rsid w:val="008E51FE"/>
    <w:rsid w:val="008E674D"/>
    <w:rsid w:val="008F02E0"/>
    <w:rsid w:val="008F036B"/>
    <w:rsid w:val="008F709D"/>
    <w:rsid w:val="00905E72"/>
    <w:rsid w:val="00910062"/>
    <w:rsid w:val="00910E7D"/>
    <w:rsid w:val="009161D0"/>
    <w:rsid w:val="0092004B"/>
    <w:rsid w:val="00921CCB"/>
    <w:rsid w:val="00926E6C"/>
    <w:rsid w:val="00937B0D"/>
    <w:rsid w:val="009411A4"/>
    <w:rsid w:val="00943447"/>
    <w:rsid w:val="0095051A"/>
    <w:rsid w:val="00955036"/>
    <w:rsid w:val="00957D7E"/>
    <w:rsid w:val="009617CD"/>
    <w:rsid w:val="00964516"/>
    <w:rsid w:val="00967768"/>
    <w:rsid w:val="00981778"/>
    <w:rsid w:val="00987EB4"/>
    <w:rsid w:val="009913F5"/>
    <w:rsid w:val="00993AF9"/>
    <w:rsid w:val="00996622"/>
    <w:rsid w:val="009B38E4"/>
    <w:rsid w:val="009C073D"/>
    <w:rsid w:val="009C1555"/>
    <w:rsid w:val="009D64DE"/>
    <w:rsid w:val="009E1375"/>
    <w:rsid w:val="009F0A62"/>
    <w:rsid w:val="00A00298"/>
    <w:rsid w:val="00A013A2"/>
    <w:rsid w:val="00A101C1"/>
    <w:rsid w:val="00A11066"/>
    <w:rsid w:val="00A12BAA"/>
    <w:rsid w:val="00A13C49"/>
    <w:rsid w:val="00A13D9F"/>
    <w:rsid w:val="00A13DF0"/>
    <w:rsid w:val="00A1757C"/>
    <w:rsid w:val="00A17814"/>
    <w:rsid w:val="00A208F9"/>
    <w:rsid w:val="00A217CC"/>
    <w:rsid w:val="00A24403"/>
    <w:rsid w:val="00A43490"/>
    <w:rsid w:val="00A439DC"/>
    <w:rsid w:val="00A441DD"/>
    <w:rsid w:val="00A458B1"/>
    <w:rsid w:val="00A52A80"/>
    <w:rsid w:val="00A53CF1"/>
    <w:rsid w:val="00A61A50"/>
    <w:rsid w:val="00A678AE"/>
    <w:rsid w:val="00A71FB6"/>
    <w:rsid w:val="00A77C42"/>
    <w:rsid w:val="00A8792B"/>
    <w:rsid w:val="00A908AC"/>
    <w:rsid w:val="00A918CC"/>
    <w:rsid w:val="00A92316"/>
    <w:rsid w:val="00A93A53"/>
    <w:rsid w:val="00A942D2"/>
    <w:rsid w:val="00AA0A56"/>
    <w:rsid w:val="00AB0F88"/>
    <w:rsid w:val="00AB2392"/>
    <w:rsid w:val="00AB5899"/>
    <w:rsid w:val="00AB732C"/>
    <w:rsid w:val="00AC652D"/>
    <w:rsid w:val="00AC6C12"/>
    <w:rsid w:val="00AD2B37"/>
    <w:rsid w:val="00AD39C1"/>
    <w:rsid w:val="00AE1919"/>
    <w:rsid w:val="00AE2F84"/>
    <w:rsid w:val="00AE7825"/>
    <w:rsid w:val="00AF4663"/>
    <w:rsid w:val="00AF7F0F"/>
    <w:rsid w:val="00B00ED1"/>
    <w:rsid w:val="00B06B64"/>
    <w:rsid w:val="00B10E86"/>
    <w:rsid w:val="00B2036F"/>
    <w:rsid w:val="00B215AA"/>
    <w:rsid w:val="00B23C28"/>
    <w:rsid w:val="00B30FF2"/>
    <w:rsid w:val="00B44927"/>
    <w:rsid w:val="00B46110"/>
    <w:rsid w:val="00B47CB9"/>
    <w:rsid w:val="00B522DF"/>
    <w:rsid w:val="00B534B6"/>
    <w:rsid w:val="00B537B5"/>
    <w:rsid w:val="00B55A66"/>
    <w:rsid w:val="00B66684"/>
    <w:rsid w:val="00B6713F"/>
    <w:rsid w:val="00B72E1A"/>
    <w:rsid w:val="00B7672F"/>
    <w:rsid w:val="00B77F6F"/>
    <w:rsid w:val="00B83276"/>
    <w:rsid w:val="00B865DA"/>
    <w:rsid w:val="00B90495"/>
    <w:rsid w:val="00B90A57"/>
    <w:rsid w:val="00B91563"/>
    <w:rsid w:val="00B916C9"/>
    <w:rsid w:val="00B91835"/>
    <w:rsid w:val="00B92C6C"/>
    <w:rsid w:val="00BA251D"/>
    <w:rsid w:val="00BA2597"/>
    <w:rsid w:val="00BA3739"/>
    <w:rsid w:val="00BA5493"/>
    <w:rsid w:val="00BA5808"/>
    <w:rsid w:val="00BB2659"/>
    <w:rsid w:val="00BB4B97"/>
    <w:rsid w:val="00BC149C"/>
    <w:rsid w:val="00BC18FF"/>
    <w:rsid w:val="00BC245B"/>
    <w:rsid w:val="00BC3B9B"/>
    <w:rsid w:val="00BC616F"/>
    <w:rsid w:val="00BC7944"/>
    <w:rsid w:val="00BD49D4"/>
    <w:rsid w:val="00BE269E"/>
    <w:rsid w:val="00BF4BD8"/>
    <w:rsid w:val="00BF6357"/>
    <w:rsid w:val="00C067D6"/>
    <w:rsid w:val="00C200EF"/>
    <w:rsid w:val="00C21EB4"/>
    <w:rsid w:val="00C27BB3"/>
    <w:rsid w:val="00C32D49"/>
    <w:rsid w:val="00C359CE"/>
    <w:rsid w:val="00C37AE3"/>
    <w:rsid w:val="00C407FC"/>
    <w:rsid w:val="00C42700"/>
    <w:rsid w:val="00C50C40"/>
    <w:rsid w:val="00C55C58"/>
    <w:rsid w:val="00C57510"/>
    <w:rsid w:val="00C612D8"/>
    <w:rsid w:val="00C61627"/>
    <w:rsid w:val="00C67896"/>
    <w:rsid w:val="00C71CC7"/>
    <w:rsid w:val="00C83A93"/>
    <w:rsid w:val="00C83D9E"/>
    <w:rsid w:val="00C864AB"/>
    <w:rsid w:val="00C87C76"/>
    <w:rsid w:val="00C912D8"/>
    <w:rsid w:val="00C95F2C"/>
    <w:rsid w:val="00CA45E3"/>
    <w:rsid w:val="00CA4FD0"/>
    <w:rsid w:val="00CA58C3"/>
    <w:rsid w:val="00CA6CA2"/>
    <w:rsid w:val="00CB0B84"/>
    <w:rsid w:val="00CB44ED"/>
    <w:rsid w:val="00CB6C6A"/>
    <w:rsid w:val="00CC151D"/>
    <w:rsid w:val="00CD5718"/>
    <w:rsid w:val="00CD735F"/>
    <w:rsid w:val="00CE1586"/>
    <w:rsid w:val="00CE1CF1"/>
    <w:rsid w:val="00CE3DEC"/>
    <w:rsid w:val="00CF284B"/>
    <w:rsid w:val="00CF3C50"/>
    <w:rsid w:val="00D022EA"/>
    <w:rsid w:val="00D02714"/>
    <w:rsid w:val="00D04139"/>
    <w:rsid w:val="00D13408"/>
    <w:rsid w:val="00D15C14"/>
    <w:rsid w:val="00D23FE9"/>
    <w:rsid w:val="00D2469C"/>
    <w:rsid w:val="00D267E8"/>
    <w:rsid w:val="00D26EF7"/>
    <w:rsid w:val="00D31858"/>
    <w:rsid w:val="00D31A64"/>
    <w:rsid w:val="00D32082"/>
    <w:rsid w:val="00D4192A"/>
    <w:rsid w:val="00D71A74"/>
    <w:rsid w:val="00D766D6"/>
    <w:rsid w:val="00D80E08"/>
    <w:rsid w:val="00D83F8B"/>
    <w:rsid w:val="00D8691D"/>
    <w:rsid w:val="00D94E24"/>
    <w:rsid w:val="00DA123B"/>
    <w:rsid w:val="00DA2805"/>
    <w:rsid w:val="00DA68AB"/>
    <w:rsid w:val="00DA733B"/>
    <w:rsid w:val="00DA7500"/>
    <w:rsid w:val="00DB04D8"/>
    <w:rsid w:val="00DB1223"/>
    <w:rsid w:val="00DB582F"/>
    <w:rsid w:val="00DB6671"/>
    <w:rsid w:val="00DC0D2C"/>
    <w:rsid w:val="00DC17EE"/>
    <w:rsid w:val="00DD2450"/>
    <w:rsid w:val="00DD36AB"/>
    <w:rsid w:val="00DD3739"/>
    <w:rsid w:val="00DD519D"/>
    <w:rsid w:val="00DE22B1"/>
    <w:rsid w:val="00DE46BD"/>
    <w:rsid w:val="00E0227D"/>
    <w:rsid w:val="00E03BB8"/>
    <w:rsid w:val="00E077F1"/>
    <w:rsid w:val="00E16358"/>
    <w:rsid w:val="00E20A2B"/>
    <w:rsid w:val="00E23737"/>
    <w:rsid w:val="00E309FE"/>
    <w:rsid w:val="00E319D7"/>
    <w:rsid w:val="00E32DE7"/>
    <w:rsid w:val="00E34997"/>
    <w:rsid w:val="00E3651B"/>
    <w:rsid w:val="00E40D25"/>
    <w:rsid w:val="00E45471"/>
    <w:rsid w:val="00E4591F"/>
    <w:rsid w:val="00E504E0"/>
    <w:rsid w:val="00E51482"/>
    <w:rsid w:val="00E5702C"/>
    <w:rsid w:val="00E65A07"/>
    <w:rsid w:val="00E65E0A"/>
    <w:rsid w:val="00E67EC2"/>
    <w:rsid w:val="00E7058D"/>
    <w:rsid w:val="00E70EDC"/>
    <w:rsid w:val="00E72CB0"/>
    <w:rsid w:val="00E74741"/>
    <w:rsid w:val="00E76134"/>
    <w:rsid w:val="00E864A0"/>
    <w:rsid w:val="00E947C5"/>
    <w:rsid w:val="00E9530D"/>
    <w:rsid w:val="00E967C6"/>
    <w:rsid w:val="00EA01FF"/>
    <w:rsid w:val="00EA1403"/>
    <w:rsid w:val="00EC083B"/>
    <w:rsid w:val="00EC4BD9"/>
    <w:rsid w:val="00EF1C0C"/>
    <w:rsid w:val="00F00426"/>
    <w:rsid w:val="00F10AB1"/>
    <w:rsid w:val="00F11948"/>
    <w:rsid w:val="00F132FD"/>
    <w:rsid w:val="00F14225"/>
    <w:rsid w:val="00F17B9B"/>
    <w:rsid w:val="00F20229"/>
    <w:rsid w:val="00F226F7"/>
    <w:rsid w:val="00F23456"/>
    <w:rsid w:val="00F23ADA"/>
    <w:rsid w:val="00F23C39"/>
    <w:rsid w:val="00F3407B"/>
    <w:rsid w:val="00F34E0C"/>
    <w:rsid w:val="00F36229"/>
    <w:rsid w:val="00F36599"/>
    <w:rsid w:val="00F4023B"/>
    <w:rsid w:val="00F42C6D"/>
    <w:rsid w:val="00F43B73"/>
    <w:rsid w:val="00F46A54"/>
    <w:rsid w:val="00F4734D"/>
    <w:rsid w:val="00F47770"/>
    <w:rsid w:val="00F50615"/>
    <w:rsid w:val="00F51349"/>
    <w:rsid w:val="00F5645F"/>
    <w:rsid w:val="00F56CD4"/>
    <w:rsid w:val="00F66E2C"/>
    <w:rsid w:val="00F8073D"/>
    <w:rsid w:val="00F80B08"/>
    <w:rsid w:val="00F9459C"/>
    <w:rsid w:val="00F96B1D"/>
    <w:rsid w:val="00FA2736"/>
    <w:rsid w:val="00FA31B2"/>
    <w:rsid w:val="00FA4DD4"/>
    <w:rsid w:val="00FA71AC"/>
    <w:rsid w:val="00FC0591"/>
    <w:rsid w:val="00FC1AC1"/>
    <w:rsid w:val="00FD02F7"/>
    <w:rsid w:val="00FD186E"/>
    <w:rsid w:val="00FE5F38"/>
    <w:rsid w:val="00FF11F6"/>
    <w:rsid w:val="00FF141D"/>
    <w:rsid w:val="00FF35E5"/>
    <w:rsid w:val="00FF3FBE"/>
    <w:rsid w:val="00FF4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DD2"/>
    <w:pPr>
      <w:widowControl w:val="0"/>
      <w:suppressAutoHyphens/>
    </w:pPr>
    <w:rPr>
      <w:rFonts w:eastAsia="Lucida Sans Unicode"/>
      <w:sz w:val="24"/>
    </w:rPr>
  </w:style>
  <w:style w:type="paragraph" w:styleId="Nagwek3">
    <w:name w:val="heading 3"/>
    <w:basedOn w:val="Normalny"/>
    <w:next w:val="Normalny"/>
    <w:qFormat/>
    <w:rsid w:val="00253DD2"/>
    <w:pPr>
      <w:keepNext/>
      <w:tabs>
        <w:tab w:val="num" w:pos="2160"/>
      </w:tabs>
      <w:overflowPunct w:val="0"/>
      <w:autoSpaceDE w:val="0"/>
      <w:spacing w:line="360" w:lineRule="auto"/>
      <w:ind w:left="2160" w:hanging="180"/>
      <w:jc w:val="both"/>
      <w:textAlignment w:val="baseline"/>
      <w:outlineLvl w:val="2"/>
    </w:pPr>
    <w:rPr>
      <w:rFonts w:cs="Tahoma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53DD2"/>
    <w:pPr>
      <w:spacing w:after="120"/>
    </w:pPr>
  </w:style>
  <w:style w:type="paragraph" w:styleId="Lista">
    <w:name w:val="List"/>
    <w:basedOn w:val="Tekstpodstawowy"/>
    <w:rsid w:val="00253DD2"/>
    <w:rPr>
      <w:rFonts w:cs="Tahoma"/>
    </w:rPr>
  </w:style>
  <w:style w:type="paragraph" w:customStyle="1" w:styleId="Tekstpodstawowy21">
    <w:name w:val="Tekst podstawowy 21"/>
    <w:basedOn w:val="Normalny"/>
    <w:rsid w:val="00253DD2"/>
    <w:pPr>
      <w:overflowPunct w:val="0"/>
      <w:autoSpaceDE w:val="0"/>
    </w:pPr>
  </w:style>
  <w:style w:type="paragraph" w:customStyle="1" w:styleId="WW-Tekstpodstawowy3">
    <w:name w:val="WW-Tekst podstawowy 3"/>
    <w:basedOn w:val="Normalny"/>
    <w:rsid w:val="00253DD2"/>
    <w:pPr>
      <w:overflowPunct w:val="0"/>
      <w:autoSpaceDE w:val="0"/>
      <w:jc w:val="both"/>
      <w:textAlignment w:val="baseline"/>
    </w:pPr>
    <w:rPr>
      <w:rFonts w:cs="Tahoma"/>
    </w:rPr>
  </w:style>
  <w:style w:type="paragraph" w:customStyle="1" w:styleId="WW-Tekstpodstawowywcity31">
    <w:name w:val="WW-Tekst podstawowy wcięty 31"/>
    <w:basedOn w:val="Normalny"/>
    <w:rsid w:val="00253DD2"/>
    <w:pPr>
      <w:overflowPunct w:val="0"/>
      <w:autoSpaceDE w:val="0"/>
      <w:ind w:left="360"/>
      <w:jc w:val="both"/>
      <w:textAlignment w:val="baseline"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253DD2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cs="Tahoma"/>
    </w:rPr>
  </w:style>
  <w:style w:type="paragraph" w:styleId="Tekstpodstawowywcity3">
    <w:name w:val="Body Text Indent 3"/>
    <w:basedOn w:val="Normalny"/>
    <w:rsid w:val="00F43B73"/>
    <w:pPr>
      <w:spacing w:after="120"/>
      <w:ind w:left="283"/>
    </w:pPr>
    <w:rPr>
      <w:sz w:val="16"/>
      <w:szCs w:val="16"/>
    </w:rPr>
  </w:style>
  <w:style w:type="paragraph" w:styleId="Tekstprzypisukocowego">
    <w:name w:val="endnote text"/>
    <w:basedOn w:val="Normalny"/>
    <w:semiHidden/>
    <w:rsid w:val="00171079"/>
    <w:rPr>
      <w:sz w:val="20"/>
    </w:rPr>
  </w:style>
  <w:style w:type="character" w:styleId="Odwoanieprzypisukocowego">
    <w:name w:val="endnote reference"/>
    <w:basedOn w:val="Domylnaczcionkaakapitu"/>
    <w:semiHidden/>
    <w:rsid w:val="00171079"/>
    <w:rPr>
      <w:vertAlign w:val="superscript"/>
    </w:rPr>
  </w:style>
  <w:style w:type="paragraph" w:styleId="Tekstdymka">
    <w:name w:val="Balloon Text"/>
    <w:basedOn w:val="Normalny"/>
    <w:semiHidden/>
    <w:rsid w:val="00F23AD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734EB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34EBA"/>
  </w:style>
  <w:style w:type="character" w:styleId="Pogrubienie">
    <w:name w:val="Strong"/>
    <w:basedOn w:val="Domylnaczcionkaakapitu"/>
    <w:qFormat/>
    <w:rsid w:val="00FF4892"/>
    <w:rPr>
      <w:b/>
      <w:bCs/>
    </w:rPr>
  </w:style>
  <w:style w:type="paragraph" w:styleId="Tekstpodstawowywcity">
    <w:name w:val="Body Text Indent"/>
    <w:basedOn w:val="Normalny"/>
    <w:rsid w:val="00142FDB"/>
    <w:pPr>
      <w:spacing w:after="120"/>
      <w:ind w:left="283"/>
    </w:pPr>
  </w:style>
  <w:style w:type="character" w:customStyle="1" w:styleId="NagwekZnak">
    <w:name w:val="Nagłówek Znak"/>
    <w:basedOn w:val="Domylnaczcionkaakapitu"/>
    <w:link w:val="Nagwek"/>
    <w:uiPriority w:val="99"/>
    <w:rsid w:val="0025008F"/>
    <w:rPr>
      <w:rFonts w:eastAsia="Lucida Sans Unicode" w:cs="Tahoma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A13D9F"/>
    <w:pPr>
      <w:widowControl/>
      <w:suppressAutoHyphens w:val="0"/>
      <w:ind w:left="720"/>
      <w:contextualSpacing/>
    </w:pPr>
    <w:rPr>
      <w:rFonts w:eastAsia="Times New Roman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83276"/>
    <w:rPr>
      <w:rFonts w:eastAsia="Lucida Sans Unicode"/>
      <w:sz w:val="24"/>
    </w:rPr>
  </w:style>
  <w:style w:type="character" w:customStyle="1" w:styleId="AkapitzlistZnak">
    <w:name w:val="Akapit z listą Znak"/>
    <w:link w:val="Akapitzlist"/>
    <w:uiPriority w:val="34"/>
    <w:locked/>
    <w:rsid w:val="00C83D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5AC31-E926-457A-B293-DD2A0EEC5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800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Ośrodek Pomocy Społecznej Dzielnica Białołęka</Company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marekszafraniec</dc:creator>
  <cp:lastModifiedBy>Peczak_A</cp:lastModifiedBy>
  <cp:revision>9</cp:revision>
  <cp:lastPrinted>2016-12-02T10:56:00Z</cp:lastPrinted>
  <dcterms:created xsi:type="dcterms:W3CDTF">2016-12-02T10:43:00Z</dcterms:created>
  <dcterms:modified xsi:type="dcterms:W3CDTF">2018-01-02T07:33:00Z</dcterms:modified>
</cp:coreProperties>
</file>